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5" w:rsidRDefault="006A1DA5" w:rsidP="008C02D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B45957">
        <w:rPr>
          <w:rFonts w:ascii="Times New Roman" w:hAnsi="Times New Roman" w:cs="Times New Roman"/>
          <w:b/>
        </w:rPr>
        <w:t xml:space="preserve">№ </w:t>
      </w:r>
      <w:r w:rsidR="00523CA2">
        <w:rPr>
          <w:rFonts w:ascii="Times New Roman" w:hAnsi="Times New Roman" w:cs="Times New Roman"/>
          <w:b/>
          <w:lang w:val="uk-UA"/>
        </w:rPr>
        <w:t>1</w:t>
      </w:r>
      <w:r w:rsidR="00B45957">
        <w:rPr>
          <w:rFonts w:ascii="Times New Roman" w:hAnsi="Times New Roman" w:cs="Times New Roman"/>
          <w:b/>
        </w:rPr>
        <w:t xml:space="preserve"> </w:t>
      </w:r>
    </w:p>
    <w:p w:rsidR="008C02D3" w:rsidRDefault="008C02D3" w:rsidP="008C02D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8C02D3" w:rsidRDefault="008C02D3" w:rsidP="008C02D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8C02D3" w:rsidRPr="008C02D3" w:rsidRDefault="009F17EE" w:rsidP="008C02D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 11.01.2018 року № 7</w:t>
      </w:r>
    </w:p>
    <w:p w:rsidR="006A1DA5" w:rsidRPr="006A1DA5" w:rsidRDefault="006A1DA5" w:rsidP="008C02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Default="00932508" w:rsidP="008C02D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B83F80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B83F80" w:rsidRPr="00010A6E" w:rsidRDefault="00B83F80" w:rsidP="008C02D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</w:t>
            </w:r>
            <w:r w:rsidRPr="00724CF5">
              <w:rPr>
                <w:sz w:val="28"/>
                <w:szCs w:val="28"/>
              </w:rPr>
              <w:lastRenderedPageBreak/>
              <w:t>Севастополя, Апеляційному суді АРК та ВССУ з 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23CA2">
              <w:rPr>
                <w:sz w:val="28"/>
                <w:lang w:val="uk-UA"/>
              </w:rPr>
              <w:t>постійній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8C02D3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8C02D3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8C02D3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F27663" w:rsidP="00EF266B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7E0CEA">
              <w:rPr>
                <w:b/>
                <w:sz w:val="28"/>
                <w:lang w:val="uk-UA"/>
              </w:rPr>
              <w:t>15</w:t>
            </w:r>
            <w:r w:rsidR="00B45957" w:rsidRPr="00932508">
              <w:rPr>
                <w:b/>
                <w:sz w:val="28"/>
              </w:rPr>
              <w:t xml:space="preserve"> </w:t>
            </w:r>
            <w:r w:rsidRPr="00932508">
              <w:rPr>
                <w:b/>
                <w:sz w:val="28"/>
              </w:rPr>
              <w:t>год</w:t>
            </w:r>
            <w:r w:rsidR="00FC0BA9" w:rsidRPr="00932508">
              <w:rPr>
                <w:b/>
                <w:sz w:val="28"/>
              </w:rPr>
              <w:t>ин</w:t>
            </w:r>
            <w:r w:rsidRPr="00932508">
              <w:rPr>
                <w:b/>
                <w:sz w:val="28"/>
              </w:rPr>
              <w:t xml:space="preserve"> </w:t>
            </w:r>
            <w:r w:rsidR="007E0CEA"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="00FC0BA9" w:rsidRPr="00932508">
              <w:rPr>
                <w:b/>
                <w:sz w:val="28"/>
              </w:rPr>
              <w:t>хвилин</w:t>
            </w:r>
            <w:proofErr w:type="spellEnd"/>
            <w:r w:rsidR="00932508">
              <w:rPr>
                <w:b/>
                <w:sz w:val="28"/>
                <w:lang w:val="uk-UA"/>
              </w:rPr>
              <w:t xml:space="preserve"> </w:t>
            </w:r>
            <w:r w:rsidR="00EF266B">
              <w:rPr>
                <w:b/>
                <w:sz w:val="28"/>
                <w:lang w:val="uk-UA"/>
              </w:rPr>
              <w:t>26 січня</w:t>
            </w:r>
            <w:r w:rsidR="0013674B" w:rsidRPr="00932508">
              <w:rPr>
                <w:b/>
                <w:sz w:val="28"/>
                <w:lang w:val="uk-UA"/>
              </w:rPr>
              <w:t xml:space="preserve"> 201</w:t>
            </w:r>
            <w:r w:rsidR="00EF266B"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  <w:r w:rsidR="00C8257C" w:rsidRPr="00932508">
              <w:rPr>
                <w:sz w:val="28"/>
              </w:rPr>
              <w:t xml:space="preserve"> 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210CF8" w:rsidRDefault="008C02D3" w:rsidP="00C8257C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31 січня 2018</w:t>
            </w:r>
            <w:r w:rsidR="00F27663">
              <w:rPr>
                <w:sz w:val="28"/>
              </w:rPr>
              <w:t xml:space="preserve"> року о</w:t>
            </w:r>
            <w:r w:rsidR="00B45957">
              <w:rPr>
                <w:sz w:val="28"/>
              </w:rPr>
              <w:t xml:space="preserve"> </w:t>
            </w:r>
            <w:r w:rsidR="00932508">
              <w:rPr>
                <w:sz w:val="28"/>
                <w:lang w:val="uk-UA"/>
              </w:rPr>
              <w:t>11</w:t>
            </w:r>
            <w:r w:rsidR="00F27663">
              <w:rPr>
                <w:sz w:val="28"/>
              </w:rPr>
              <w:t xml:space="preserve"> год. 00 хв.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B83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B83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8C02D3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застосовувати спеціальні знання</w:t>
            </w:r>
          </w:p>
        </w:tc>
        <w:tc>
          <w:tcPr>
            <w:tcW w:w="6770" w:type="dxa"/>
          </w:tcPr>
          <w:p w:rsidR="00E749B1" w:rsidRPr="00F6164E" w:rsidRDefault="00B83F80" w:rsidP="00980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="00F6164E" w:rsidRPr="00F6164E">
              <w:rPr>
                <w:sz w:val="28"/>
                <w:szCs w:val="28"/>
                <w:lang w:val="uk-UA"/>
              </w:rPr>
              <w:t>астосування законодавства та нормативних актів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F6164E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jc w:val="both"/>
              <w:rPr>
                <w:sz w:val="28"/>
                <w:szCs w:val="28"/>
                <w:lang w:val="uk-UA"/>
              </w:rPr>
            </w:pPr>
            <w:r w:rsidRPr="00F6164E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13674B"/>
    <w:rsid w:val="00210CF8"/>
    <w:rsid w:val="002926D5"/>
    <w:rsid w:val="002C4FF8"/>
    <w:rsid w:val="002D13C0"/>
    <w:rsid w:val="00523CA2"/>
    <w:rsid w:val="0058207D"/>
    <w:rsid w:val="005A5EBF"/>
    <w:rsid w:val="006A1DA5"/>
    <w:rsid w:val="006E21BC"/>
    <w:rsid w:val="007E0CEA"/>
    <w:rsid w:val="008C02D3"/>
    <w:rsid w:val="009075F3"/>
    <w:rsid w:val="00932508"/>
    <w:rsid w:val="009A2640"/>
    <w:rsid w:val="009F17EE"/>
    <w:rsid w:val="009F36D9"/>
    <w:rsid w:val="00A06314"/>
    <w:rsid w:val="00AD288D"/>
    <w:rsid w:val="00AD7872"/>
    <w:rsid w:val="00B33FB1"/>
    <w:rsid w:val="00B45957"/>
    <w:rsid w:val="00B575BF"/>
    <w:rsid w:val="00B83F80"/>
    <w:rsid w:val="00B95994"/>
    <w:rsid w:val="00C8257C"/>
    <w:rsid w:val="00CD4A96"/>
    <w:rsid w:val="00DF7ABD"/>
    <w:rsid w:val="00E23C56"/>
    <w:rsid w:val="00E749B1"/>
    <w:rsid w:val="00EF266B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9</cp:revision>
  <cp:lastPrinted>2018-01-11T06:57:00Z</cp:lastPrinted>
  <dcterms:created xsi:type="dcterms:W3CDTF">2017-09-05T10:25:00Z</dcterms:created>
  <dcterms:modified xsi:type="dcterms:W3CDTF">2018-01-11T11:18:00Z</dcterms:modified>
</cp:coreProperties>
</file>