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F15DE0">
        <w:rPr>
          <w:rFonts w:ascii="Times New Roman" w:hAnsi="Times New Roman" w:cs="Times New Roman"/>
          <w:b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F5B29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F5B29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F5B2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9F5B29">
              <w:rPr>
                <w:b/>
                <w:sz w:val="28"/>
                <w:lang w:val="uk-UA"/>
              </w:rPr>
              <w:t>17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>10 травня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F5B29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 w:rsidR="009823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травня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AE20C8C" wp14:editId="5D082F2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04B76B" wp14:editId="35FD40B7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F15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FA872D6" wp14:editId="0C4A6B1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FB01B0" wp14:editId="417C767C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F15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B2670"/>
    <w:rsid w:val="00210CF8"/>
    <w:rsid w:val="00217B17"/>
    <w:rsid w:val="002926D5"/>
    <w:rsid w:val="002C4FF8"/>
    <w:rsid w:val="002D13C0"/>
    <w:rsid w:val="00496186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5DE0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2018-04-23T09:06:00Z</cp:lastPrinted>
  <dcterms:created xsi:type="dcterms:W3CDTF">2018-04-24T07:54:00Z</dcterms:created>
  <dcterms:modified xsi:type="dcterms:W3CDTF">2018-04-24T07:54:00Z</dcterms:modified>
</cp:coreProperties>
</file>