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D80B2D">
        <w:rPr>
          <w:rFonts w:ascii="Times New Roman" w:hAnsi="Times New Roman" w:cs="Times New Roman"/>
          <w:b/>
          <w:lang w:val="uk-UA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9F5B29">
        <w:rPr>
          <w:rFonts w:ascii="Times New Roman" w:hAnsi="Times New Roman" w:cs="Times New Roman"/>
          <w:b/>
          <w:lang w:val="uk-UA"/>
        </w:rPr>
        <w:t>23.04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9F5B29">
        <w:rPr>
          <w:rFonts w:ascii="Times New Roman" w:hAnsi="Times New Roman" w:cs="Times New Roman"/>
          <w:b/>
          <w:lang w:val="uk-UA"/>
        </w:rPr>
        <w:t>57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6770"/>
      </w:tblGrid>
      <w:tr w:rsidR="00210CF8" w:rsidTr="00891EA2">
        <w:tc>
          <w:tcPr>
            <w:tcW w:w="9855" w:type="dxa"/>
            <w:gridSpan w:val="3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</w:tcPr>
          <w:p w:rsidR="00210CF8" w:rsidRPr="00210CF8" w:rsidRDefault="00AD288D" w:rsidP="00523CA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r w:rsidR="00EB0E60">
              <w:rPr>
                <w:sz w:val="28"/>
                <w:lang w:val="uk-UA"/>
              </w:rPr>
              <w:t>тимчасовій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основі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9F5B29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9F5B29">
              <w:rPr>
                <w:b/>
                <w:sz w:val="28"/>
                <w:lang w:val="uk-UA"/>
              </w:rPr>
              <w:t>17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>10 травня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</w:tcPr>
          <w:p w:rsidR="00ED1E71" w:rsidRDefault="009F5B29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14</w:t>
            </w:r>
            <w:r w:rsidR="00982386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травня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AE20C8C" wp14:editId="5D082F20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E04B76B" wp14:editId="35FD40B7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80B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FA872D6" wp14:editId="0C4A6B17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DFB01B0" wp14:editId="417C767C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D80B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91041">
        <w:tc>
          <w:tcPr>
            <w:tcW w:w="9855" w:type="dxa"/>
            <w:gridSpan w:val="3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Професійні чи технічні знання</w:t>
            </w:r>
          </w:p>
        </w:tc>
        <w:tc>
          <w:tcPr>
            <w:tcW w:w="6770" w:type="dxa"/>
          </w:tcPr>
          <w:p w:rsidR="00E749B1" w:rsidRPr="00F6164E" w:rsidRDefault="009C4F31" w:rsidP="009806BB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F1696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Вміння працювати в команді</w:t>
            </w:r>
          </w:p>
        </w:tc>
        <w:tc>
          <w:tcPr>
            <w:tcW w:w="6770" w:type="dxa"/>
          </w:tcPr>
          <w:p w:rsidR="002C4FF8" w:rsidRPr="00F6164E" w:rsidRDefault="00F6164E" w:rsidP="00F6164E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Комунікабельність, ініціативність, бажання навчатись та удосконалювати знання та професійні навички, системність та самостійність, відповідальність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2C4FF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F6164E" w:rsidRDefault="00F6164E" w:rsidP="009806BB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Належний рівень моральних та ділових якостей</w:t>
            </w:r>
          </w:p>
        </w:tc>
        <w:tc>
          <w:tcPr>
            <w:tcW w:w="6770" w:type="dxa"/>
          </w:tcPr>
          <w:p w:rsidR="00E749B1" w:rsidRPr="00F6164E" w:rsidRDefault="00F6164E" w:rsidP="00B45957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F6164E" w:rsidRPr="00210CF8" w:rsidTr="008E687E">
        <w:tc>
          <w:tcPr>
            <w:tcW w:w="9855" w:type="dxa"/>
            <w:gridSpan w:val="3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749B1" w:rsidRPr="00210CF8" w:rsidTr="00F6164E">
        <w:trPr>
          <w:trHeight w:val="444"/>
        </w:trPr>
        <w:tc>
          <w:tcPr>
            <w:tcW w:w="392" w:type="dxa"/>
          </w:tcPr>
          <w:p w:rsidR="00E749B1" w:rsidRPr="00F6164E" w:rsidRDefault="00F6164E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E749B1" w:rsidRPr="00F6164E" w:rsidRDefault="00F6164E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</w:tcPr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F6164E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2C4FF8" w:rsidRPr="00F6164E" w:rsidRDefault="00F6164E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F6164E" w:rsidRPr="00210CF8" w:rsidTr="00E749B1">
        <w:trPr>
          <w:trHeight w:val="156"/>
        </w:trPr>
        <w:tc>
          <w:tcPr>
            <w:tcW w:w="392" w:type="dxa"/>
          </w:tcPr>
          <w:p w:rsidR="00F6164E" w:rsidRPr="00DF7ABD" w:rsidRDefault="009C4F31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F6164E" w:rsidRPr="00DF7ABD" w:rsidRDefault="00F6164E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</w:tcPr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F6164E" w:rsidRPr="00F6164E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F6164E" w:rsidRPr="00DF7ABD" w:rsidRDefault="00F6164E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F6164E" w:rsidRPr="00DF7ABD" w:rsidRDefault="00F6164E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A5"/>
    <w:rsid w:val="00010A6E"/>
    <w:rsid w:val="0013674B"/>
    <w:rsid w:val="001B2670"/>
    <w:rsid w:val="00210CF8"/>
    <w:rsid w:val="00217B17"/>
    <w:rsid w:val="002926D5"/>
    <w:rsid w:val="002C4FF8"/>
    <w:rsid w:val="002D13C0"/>
    <w:rsid w:val="00496186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80B2D"/>
    <w:rsid w:val="00DF7ABD"/>
    <w:rsid w:val="00E23C56"/>
    <w:rsid w:val="00E46660"/>
    <w:rsid w:val="00E749B1"/>
    <w:rsid w:val="00EB0E60"/>
    <w:rsid w:val="00ED1E71"/>
    <w:rsid w:val="00F15DE0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2</cp:revision>
  <cp:lastPrinted>2018-04-23T09:06:00Z</cp:lastPrinted>
  <dcterms:created xsi:type="dcterms:W3CDTF">2018-04-24T07:54:00Z</dcterms:created>
  <dcterms:modified xsi:type="dcterms:W3CDTF">2018-04-24T07:54:00Z</dcterms:modified>
</cp:coreProperties>
</file>