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3A6DBC">
        <w:rPr>
          <w:rFonts w:ascii="Times New Roman" w:hAnsi="Times New Roman" w:cs="Times New Roman"/>
          <w:b/>
          <w:lang w:val="uk-UA"/>
        </w:rPr>
        <w:t>1</w:t>
      </w:r>
      <w:r w:rsidR="00D4404B">
        <w:rPr>
          <w:rFonts w:ascii="Times New Roman" w:hAnsi="Times New Roman" w:cs="Times New Roman"/>
          <w:b/>
          <w:lang w:val="uk-UA"/>
        </w:rPr>
        <w:t>4</w:t>
      </w:r>
      <w:r>
        <w:rPr>
          <w:rFonts w:ascii="Times New Roman" w:hAnsi="Times New Roman" w:cs="Times New Roman"/>
          <w:b/>
        </w:rPr>
        <w:t xml:space="preserve"> 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AC256A" w:rsidRPr="008C02D3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9702D3">
        <w:rPr>
          <w:rFonts w:ascii="Times New Roman" w:hAnsi="Times New Roman" w:cs="Times New Roman"/>
          <w:b/>
          <w:lang w:val="uk-UA"/>
        </w:rPr>
        <w:t>26.07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9702D3">
        <w:rPr>
          <w:rFonts w:ascii="Times New Roman" w:hAnsi="Times New Roman" w:cs="Times New Roman"/>
          <w:b/>
          <w:lang w:val="uk-UA"/>
        </w:rPr>
        <w:t>116</w:t>
      </w:r>
    </w:p>
    <w:p w:rsidR="006A1DA5" w:rsidRPr="006A1DA5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245320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</w:t>
      </w:r>
      <w:r w:rsidR="00CE26AE">
        <w:rPr>
          <w:rFonts w:ascii="Times New Roman" w:hAnsi="Times New Roman" w:cs="Times New Roman"/>
          <w:b/>
          <w:sz w:val="28"/>
          <w:lang w:val="uk-UA"/>
        </w:rPr>
        <w:t>спеціаліста</w:t>
      </w:r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7"/>
        <w:gridCol w:w="11"/>
        <w:gridCol w:w="6755"/>
      </w:tblGrid>
      <w:tr w:rsidR="00210CF8" w:rsidTr="00891EA2">
        <w:tc>
          <w:tcPr>
            <w:tcW w:w="9855" w:type="dxa"/>
            <w:gridSpan w:val="4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02329C">
        <w:tc>
          <w:tcPr>
            <w:tcW w:w="3089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66" w:type="dxa"/>
            <w:gridSpan w:val="2"/>
          </w:tcPr>
          <w:p w:rsidR="00CE26AE" w:rsidRPr="002F374F" w:rsidRDefault="00AC256A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="00CE26AE" w:rsidRPr="002F374F">
              <w:rPr>
                <w:sz w:val="28"/>
                <w:szCs w:val="28"/>
              </w:rPr>
              <w:t>Організовує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роботу з </w:t>
            </w:r>
            <w:proofErr w:type="spellStart"/>
            <w:r w:rsidR="00CE26AE" w:rsidRPr="002F374F">
              <w:rPr>
                <w:sz w:val="28"/>
                <w:szCs w:val="28"/>
              </w:rPr>
              <w:t>обліку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="00CE26AE" w:rsidRPr="002F374F">
              <w:rPr>
                <w:sz w:val="28"/>
                <w:szCs w:val="28"/>
              </w:rPr>
              <w:t>зберігання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судових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справ, </w:t>
            </w:r>
            <w:proofErr w:type="spellStart"/>
            <w:r w:rsidR="00CE26AE" w:rsidRPr="002F374F">
              <w:rPr>
                <w:sz w:val="28"/>
                <w:szCs w:val="28"/>
              </w:rPr>
              <w:t>речових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доказів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, </w:t>
            </w:r>
            <w:proofErr w:type="spellStart"/>
            <w:r w:rsidR="00CE26AE" w:rsidRPr="002F374F">
              <w:rPr>
                <w:sz w:val="28"/>
                <w:szCs w:val="28"/>
              </w:rPr>
              <w:t>документів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первинного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обліку</w:t>
            </w:r>
            <w:proofErr w:type="spellEnd"/>
            <w:r w:rsidR="00CE26AE"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Здійснює</w:t>
            </w:r>
            <w:proofErr w:type="spellEnd"/>
            <w:r w:rsidRPr="002F374F">
              <w:rPr>
                <w:sz w:val="28"/>
                <w:szCs w:val="28"/>
              </w:rPr>
              <w:t xml:space="preserve"> контроль за </w:t>
            </w:r>
            <w:proofErr w:type="spellStart"/>
            <w:r w:rsidRPr="002F374F">
              <w:rPr>
                <w:sz w:val="28"/>
                <w:szCs w:val="28"/>
              </w:rPr>
              <w:t>направленням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судових</w:t>
            </w:r>
            <w:proofErr w:type="spellEnd"/>
            <w:r w:rsidRPr="002F374F">
              <w:rPr>
                <w:sz w:val="28"/>
                <w:szCs w:val="28"/>
              </w:rPr>
              <w:t xml:space="preserve"> справ </w:t>
            </w:r>
            <w:proofErr w:type="spellStart"/>
            <w:r w:rsidRPr="002F374F">
              <w:rPr>
                <w:sz w:val="28"/>
                <w:szCs w:val="28"/>
              </w:rPr>
              <w:t>із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скаргами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поданнями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судів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вищих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інстанцій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своєчасним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направленням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 до </w:t>
            </w:r>
            <w:proofErr w:type="spellStart"/>
            <w:r>
              <w:rPr>
                <w:sz w:val="28"/>
                <w:szCs w:val="28"/>
              </w:rPr>
              <w:t>експертних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Здійснює</w:t>
            </w:r>
            <w:proofErr w:type="spellEnd"/>
            <w:r w:rsidRPr="002F374F">
              <w:rPr>
                <w:sz w:val="28"/>
                <w:szCs w:val="28"/>
              </w:rPr>
              <w:t xml:space="preserve"> контроль за </w:t>
            </w:r>
            <w:proofErr w:type="spellStart"/>
            <w:r w:rsidRPr="002F374F">
              <w:rPr>
                <w:sz w:val="28"/>
                <w:szCs w:val="28"/>
              </w:rPr>
              <w:t>своєчасним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якісним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зверненням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рішень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Організовує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ведення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контрольних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зведених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контрольних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виконавчих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проваджень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відкликання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виконавчих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документів</w:t>
            </w:r>
            <w:proofErr w:type="spellEnd"/>
            <w:r w:rsidRPr="002F374F">
              <w:rPr>
                <w:sz w:val="28"/>
                <w:szCs w:val="28"/>
              </w:rPr>
              <w:t xml:space="preserve"> у </w:t>
            </w:r>
            <w:proofErr w:type="spellStart"/>
            <w:r w:rsidRPr="002F374F">
              <w:rPr>
                <w:sz w:val="28"/>
                <w:szCs w:val="28"/>
              </w:rPr>
              <w:t>разі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припинення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Забезпечує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своєчасне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якісне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звітів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судової</w:t>
            </w:r>
            <w:proofErr w:type="spellEnd"/>
            <w:r w:rsidRPr="002F374F">
              <w:rPr>
                <w:sz w:val="28"/>
                <w:szCs w:val="28"/>
              </w:rPr>
              <w:t xml:space="preserve"> статистики, </w:t>
            </w:r>
            <w:proofErr w:type="spellStart"/>
            <w:r w:rsidRPr="002F374F">
              <w:rPr>
                <w:sz w:val="28"/>
                <w:szCs w:val="28"/>
              </w:rPr>
              <w:t>ведення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документів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первинного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обліку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відповідає</w:t>
            </w:r>
            <w:proofErr w:type="spellEnd"/>
            <w:r w:rsidRPr="002F374F">
              <w:rPr>
                <w:sz w:val="28"/>
                <w:szCs w:val="28"/>
              </w:rPr>
              <w:t xml:space="preserve"> за </w:t>
            </w:r>
            <w:proofErr w:type="spellStart"/>
            <w:r w:rsidRPr="002F374F">
              <w:rPr>
                <w:sz w:val="28"/>
                <w:szCs w:val="28"/>
              </w:rPr>
              <w:t>достовірність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своєчасність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їх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оформлення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Збирає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пропозиції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щодо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номенклатури</w:t>
            </w:r>
            <w:proofErr w:type="spellEnd"/>
            <w:r w:rsidRPr="002F374F">
              <w:rPr>
                <w:sz w:val="28"/>
                <w:szCs w:val="28"/>
              </w:rPr>
              <w:t xml:space="preserve"> справ суду, </w:t>
            </w:r>
            <w:proofErr w:type="spellStart"/>
            <w:r w:rsidRPr="002F374F">
              <w:rPr>
                <w:sz w:val="28"/>
                <w:szCs w:val="28"/>
              </w:rPr>
              <w:t>узагальнює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їх</w:t>
            </w:r>
            <w:proofErr w:type="spellEnd"/>
            <w:r w:rsidRPr="002F374F">
              <w:rPr>
                <w:sz w:val="28"/>
                <w:szCs w:val="28"/>
              </w:rPr>
              <w:t xml:space="preserve">, за </w:t>
            </w:r>
            <w:proofErr w:type="spellStart"/>
            <w:r w:rsidRPr="002F374F">
              <w:rPr>
                <w:sz w:val="28"/>
                <w:szCs w:val="28"/>
              </w:rPr>
              <w:t>погодженням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із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керівником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апарату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формує</w:t>
            </w:r>
            <w:proofErr w:type="spellEnd"/>
            <w:r w:rsidRPr="002F374F">
              <w:rPr>
                <w:sz w:val="28"/>
                <w:szCs w:val="28"/>
              </w:rPr>
              <w:t xml:space="preserve"> номенклатуру справ суду та </w:t>
            </w:r>
            <w:proofErr w:type="spellStart"/>
            <w:r w:rsidRPr="002F374F">
              <w:rPr>
                <w:sz w:val="28"/>
                <w:szCs w:val="28"/>
              </w:rPr>
              <w:t>після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погодження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відповідними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архівними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установами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подає</w:t>
            </w:r>
            <w:proofErr w:type="spellEnd"/>
            <w:r w:rsidRPr="002F374F">
              <w:rPr>
                <w:sz w:val="28"/>
                <w:szCs w:val="28"/>
              </w:rPr>
              <w:t xml:space="preserve"> на </w:t>
            </w:r>
            <w:proofErr w:type="spellStart"/>
            <w:r w:rsidRPr="002F374F">
              <w:rPr>
                <w:sz w:val="28"/>
                <w:szCs w:val="28"/>
              </w:rPr>
              <w:t>затвердження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голові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2F374F">
              <w:rPr>
                <w:sz w:val="28"/>
                <w:szCs w:val="28"/>
              </w:rPr>
              <w:t xml:space="preserve">носить </w:t>
            </w:r>
            <w:proofErr w:type="spellStart"/>
            <w:r w:rsidRPr="002F374F">
              <w:rPr>
                <w:sz w:val="28"/>
                <w:szCs w:val="28"/>
              </w:rPr>
              <w:t>пропозиції</w:t>
            </w:r>
            <w:proofErr w:type="spellEnd"/>
            <w:r w:rsidRPr="002F374F">
              <w:rPr>
                <w:sz w:val="28"/>
                <w:szCs w:val="28"/>
              </w:rPr>
              <w:t xml:space="preserve"> до плану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суду з </w:t>
            </w:r>
            <w:proofErr w:type="spellStart"/>
            <w:r w:rsidRPr="002F374F">
              <w:rPr>
                <w:sz w:val="28"/>
                <w:szCs w:val="28"/>
              </w:rPr>
              <w:t>питань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судової</w:t>
            </w:r>
            <w:proofErr w:type="spellEnd"/>
            <w:r w:rsidRPr="002F374F">
              <w:rPr>
                <w:sz w:val="28"/>
                <w:szCs w:val="28"/>
              </w:rPr>
              <w:t xml:space="preserve"> статистики,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відповідних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розділів</w:t>
            </w:r>
            <w:proofErr w:type="spellEnd"/>
            <w:r w:rsidRPr="002F374F">
              <w:rPr>
                <w:sz w:val="28"/>
                <w:szCs w:val="28"/>
              </w:rPr>
              <w:t xml:space="preserve"> плану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Бере</w:t>
            </w:r>
            <w:proofErr w:type="spellEnd"/>
            <w:r w:rsidRPr="002F374F">
              <w:rPr>
                <w:sz w:val="28"/>
                <w:szCs w:val="28"/>
              </w:rPr>
              <w:t xml:space="preserve"> участь в </w:t>
            </w:r>
            <w:proofErr w:type="spellStart"/>
            <w:r w:rsidRPr="002F374F">
              <w:rPr>
                <w:sz w:val="28"/>
                <w:szCs w:val="28"/>
              </w:rPr>
              <w:t>аналітичній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роботі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питань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 в </w:t>
            </w:r>
            <w:proofErr w:type="spellStart"/>
            <w:r w:rsidRPr="002F374F">
              <w:rPr>
                <w:sz w:val="28"/>
                <w:szCs w:val="28"/>
              </w:rPr>
              <w:t>суді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Організовує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забезпечує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належне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здійснення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прийому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громадян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працівниками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канцелярії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доручення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голови</w:t>
            </w:r>
            <w:proofErr w:type="spellEnd"/>
            <w:r w:rsidRPr="002F374F">
              <w:rPr>
                <w:sz w:val="28"/>
                <w:szCs w:val="28"/>
              </w:rPr>
              <w:t xml:space="preserve"> суду та </w:t>
            </w:r>
            <w:proofErr w:type="spellStart"/>
            <w:r w:rsidRPr="002F374F">
              <w:rPr>
                <w:sz w:val="28"/>
                <w:szCs w:val="28"/>
              </w:rPr>
              <w:t>керівника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апарату</w:t>
            </w:r>
            <w:proofErr w:type="spellEnd"/>
            <w:r w:rsidRPr="002F374F">
              <w:rPr>
                <w:sz w:val="28"/>
                <w:szCs w:val="28"/>
              </w:rPr>
              <w:t xml:space="preserve"> суду </w:t>
            </w:r>
            <w:proofErr w:type="spellStart"/>
            <w:r w:rsidRPr="002F374F">
              <w:rPr>
                <w:sz w:val="28"/>
                <w:szCs w:val="28"/>
              </w:rPr>
              <w:t>щодо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канцелярії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систематизацію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практики, </w:t>
            </w:r>
            <w:proofErr w:type="spellStart"/>
            <w:r>
              <w:rPr>
                <w:sz w:val="28"/>
                <w:szCs w:val="28"/>
              </w:rPr>
              <w:t>рішень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Конституційного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облік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зберігання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практики.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контрольних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кодексів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Інформує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суду про </w:t>
            </w:r>
            <w:proofErr w:type="spellStart"/>
            <w:r>
              <w:rPr>
                <w:sz w:val="28"/>
                <w:szCs w:val="28"/>
              </w:rPr>
              <w:t>зміни</w:t>
            </w:r>
            <w:proofErr w:type="spellEnd"/>
            <w:r>
              <w:rPr>
                <w:sz w:val="28"/>
                <w:szCs w:val="28"/>
              </w:rPr>
              <w:t xml:space="preserve"> в чинному </w:t>
            </w:r>
            <w:proofErr w:type="spellStart"/>
            <w:r>
              <w:rPr>
                <w:sz w:val="28"/>
                <w:szCs w:val="28"/>
              </w:rPr>
              <w:t>законодавстві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практиці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обробку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вхідної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кореспонденції</w:t>
            </w:r>
            <w:proofErr w:type="spellEnd"/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надійшла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електронної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Координує</w:t>
            </w:r>
            <w:proofErr w:type="spellEnd"/>
            <w:r>
              <w:rPr>
                <w:sz w:val="28"/>
                <w:szCs w:val="28"/>
              </w:rPr>
              <w:t xml:space="preserve"> роботу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суду, </w:t>
            </w:r>
            <w:proofErr w:type="spellStart"/>
            <w:r>
              <w:rPr>
                <w:sz w:val="28"/>
                <w:szCs w:val="28"/>
              </w:rPr>
              <w:t>надає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практичну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розглядає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готує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відповідей</w:t>
            </w:r>
            <w:proofErr w:type="spellEnd"/>
            <w:r>
              <w:rPr>
                <w:sz w:val="28"/>
                <w:szCs w:val="28"/>
              </w:rPr>
              <w:t xml:space="preserve"> на них.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контроль за </w:t>
            </w:r>
            <w:proofErr w:type="spellStart"/>
            <w:r>
              <w:rPr>
                <w:sz w:val="28"/>
                <w:szCs w:val="28"/>
              </w:rPr>
              <w:t>виконанням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окремих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ухвал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готує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голові</w:t>
            </w:r>
            <w:proofErr w:type="spellEnd"/>
            <w:r>
              <w:rPr>
                <w:sz w:val="28"/>
                <w:szCs w:val="28"/>
              </w:rPr>
              <w:t xml:space="preserve"> суду про стан </w:t>
            </w:r>
            <w:proofErr w:type="spellStart"/>
            <w:r>
              <w:rPr>
                <w:sz w:val="28"/>
                <w:szCs w:val="28"/>
              </w:rPr>
              <w:t>цієї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відповідні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узагальнення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пропозиції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покращення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Pr="004F0A84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4F0A84">
              <w:rPr>
                <w:sz w:val="28"/>
                <w:szCs w:val="28"/>
              </w:rPr>
              <w:t>Здійснює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оформлення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проектів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доручень</w:t>
            </w:r>
            <w:proofErr w:type="spellEnd"/>
            <w:r w:rsidRPr="004F0A84">
              <w:rPr>
                <w:sz w:val="28"/>
                <w:szCs w:val="28"/>
              </w:rPr>
              <w:t xml:space="preserve"> суду про </w:t>
            </w:r>
            <w:proofErr w:type="spellStart"/>
            <w:r w:rsidRPr="004F0A84">
              <w:rPr>
                <w:sz w:val="28"/>
                <w:szCs w:val="28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</w:rPr>
              <w:t xml:space="preserve"> судами </w:t>
            </w:r>
            <w:proofErr w:type="spellStart"/>
            <w:r w:rsidRPr="004F0A84">
              <w:rPr>
                <w:sz w:val="28"/>
                <w:szCs w:val="28"/>
              </w:rPr>
              <w:t>інших</w:t>
            </w:r>
            <w:proofErr w:type="spellEnd"/>
            <w:r w:rsidRPr="004F0A84">
              <w:rPr>
                <w:sz w:val="28"/>
                <w:szCs w:val="28"/>
              </w:rPr>
              <w:t xml:space="preserve"> держав </w:t>
            </w:r>
            <w:proofErr w:type="spellStart"/>
            <w:r w:rsidRPr="004F0A84">
              <w:rPr>
                <w:sz w:val="28"/>
                <w:szCs w:val="28"/>
              </w:rPr>
              <w:t>окремих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процесуальних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дій</w:t>
            </w:r>
            <w:proofErr w:type="spellEnd"/>
            <w:r w:rsidRPr="004F0A84">
              <w:rPr>
                <w:sz w:val="28"/>
                <w:szCs w:val="28"/>
              </w:rPr>
              <w:t xml:space="preserve">, про </w:t>
            </w:r>
            <w:proofErr w:type="spellStart"/>
            <w:r w:rsidRPr="004F0A84">
              <w:rPr>
                <w:sz w:val="28"/>
                <w:szCs w:val="28"/>
              </w:rPr>
              <w:t>вручення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судових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документів</w:t>
            </w:r>
            <w:proofErr w:type="spellEnd"/>
            <w:r w:rsidRPr="004F0A84">
              <w:rPr>
                <w:sz w:val="28"/>
                <w:szCs w:val="28"/>
              </w:rPr>
              <w:t xml:space="preserve"> з </w:t>
            </w:r>
            <w:proofErr w:type="spellStart"/>
            <w:r w:rsidRPr="004F0A84">
              <w:rPr>
                <w:sz w:val="28"/>
                <w:szCs w:val="28"/>
              </w:rPr>
              <w:t>цивільних</w:t>
            </w:r>
            <w:proofErr w:type="spellEnd"/>
            <w:r w:rsidRPr="004F0A84">
              <w:rPr>
                <w:sz w:val="28"/>
                <w:szCs w:val="28"/>
              </w:rPr>
              <w:t xml:space="preserve">, </w:t>
            </w:r>
            <w:proofErr w:type="spellStart"/>
            <w:r w:rsidRPr="004F0A84">
              <w:rPr>
                <w:sz w:val="28"/>
                <w:szCs w:val="28"/>
              </w:rPr>
              <w:t>кримінальних</w:t>
            </w:r>
            <w:proofErr w:type="spellEnd"/>
            <w:r w:rsidRPr="004F0A84">
              <w:rPr>
                <w:sz w:val="28"/>
                <w:szCs w:val="28"/>
              </w:rPr>
              <w:t xml:space="preserve"> справ </w:t>
            </w:r>
            <w:r w:rsidRPr="004F0A84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екстрадицію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правопорушників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територію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оформлює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клопотання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визнання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рішень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суду на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держав,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забезпечує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оформлення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доручень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судів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іноземних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держав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CE26AE" w:rsidRPr="002F374F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2F374F">
              <w:rPr>
                <w:sz w:val="28"/>
                <w:szCs w:val="28"/>
              </w:rPr>
              <w:t xml:space="preserve"> «</w:t>
            </w:r>
            <w:proofErr w:type="spellStart"/>
            <w:r w:rsidRPr="002F374F">
              <w:rPr>
                <w:sz w:val="28"/>
                <w:szCs w:val="28"/>
              </w:rPr>
              <w:t>Інструкції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 у </w:t>
            </w:r>
            <w:proofErr w:type="spellStart"/>
            <w:r w:rsidRPr="002F374F">
              <w:rPr>
                <w:sz w:val="28"/>
                <w:szCs w:val="28"/>
              </w:rPr>
              <w:t>місцевих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загальних</w:t>
            </w:r>
            <w:proofErr w:type="spellEnd"/>
            <w:r w:rsidRPr="002F374F">
              <w:rPr>
                <w:sz w:val="28"/>
                <w:szCs w:val="28"/>
              </w:rPr>
              <w:t xml:space="preserve"> судах, </w:t>
            </w:r>
            <w:proofErr w:type="spellStart"/>
            <w:r w:rsidRPr="002F374F">
              <w:rPr>
                <w:sz w:val="28"/>
                <w:szCs w:val="28"/>
              </w:rPr>
              <w:t>апеляційних</w:t>
            </w:r>
            <w:proofErr w:type="spellEnd"/>
            <w:r w:rsidRPr="002F374F">
              <w:rPr>
                <w:sz w:val="28"/>
                <w:szCs w:val="28"/>
              </w:rPr>
              <w:t xml:space="preserve"> судах м. </w:t>
            </w:r>
            <w:proofErr w:type="spellStart"/>
            <w:r w:rsidRPr="002F374F">
              <w:rPr>
                <w:sz w:val="28"/>
                <w:szCs w:val="28"/>
              </w:rPr>
              <w:t>Киє</w:t>
            </w:r>
            <w:proofErr w:type="gramStart"/>
            <w:r w:rsidRPr="002F374F">
              <w:rPr>
                <w:sz w:val="28"/>
                <w:szCs w:val="28"/>
              </w:rPr>
              <w:t>ва</w:t>
            </w:r>
            <w:proofErr w:type="spellEnd"/>
            <w:r w:rsidRPr="002F374F">
              <w:rPr>
                <w:sz w:val="28"/>
                <w:szCs w:val="28"/>
              </w:rPr>
              <w:t xml:space="preserve"> та</w:t>
            </w:r>
            <w:proofErr w:type="gramEnd"/>
            <w:r w:rsidRPr="002F374F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2F374F">
              <w:rPr>
                <w:sz w:val="28"/>
                <w:szCs w:val="28"/>
              </w:rPr>
              <w:t>Апеляційному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суді</w:t>
            </w:r>
            <w:proofErr w:type="spellEnd"/>
            <w:r w:rsidRPr="002F374F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2F374F">
              <w:rPr>
                <w:sz w:val="28"/>
                <w:szCs w:val="28"/>
              </w:rPr>
              <w:t>розгляду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цивільних</w:t>
            </w:r>
            <w:proofErr w:type="spellEnd"/>
            <w:r w:rsidRPr="002F374F">
              <w:rPr>
                <w:sz w:val="28"/>
                <w:szCs w:val="28"/>
              </w:rPr>
              <w:t xml:space="preserve"> і </w:t>
            </w:r>
            <w:proofErr w:type="spellStart"/>
            <w:r w:rsidRPr="002F374F">
              <w:rPr>
                <w:sz w:val="28"/>
                <w:szCs w:val="28"/>
              </w:rPr>
              <w:t>кримінальних</w:t>
            </w:r>
            <w:proofErr w:type="spellEnd"/>
            <w:r w:rsidRPr="002F374F">
              <w:rPr>
                <w:sz w:val="28"/>
                <w:szCs w:val="28"/>
              </w:rPr>
              <w:t xml:space="preserve"> справ» </w:t>
            </w:r>
            <w:proofErr w:type="spellStart"/>
            <w:r w:rsidRPr="002F374F">
              <w:rPr>
                <w:sz w:val="28"/>
                <w:szCs w:val="28"/>
              </w:rPr>
              <w:t>затвердженої</w:t>
            </w:r>
            <w:proofErr w:type="spellEnd"/>
            <w:r w:rsidRPr="002F374F">
              <w:rPr>
                <w:sz w:val="28"/>
                <w:szCs w:val="28"/>
              </w:rPr>
              <w:t xml:space="preserve"> наказом ДСА </w:t>
            </w:r>
            <w:proofErr w:type="spellStart"/>
            <w:r w:rsidRPr="002F374F">
              <w:rPr>
                <w:sz w:val="28"/>
                <w:szCs w:val="28"/>
              </w:rPr>
              <w:t>України</w:t>
            </w:r>
            <w:proofErr w:type="spellEnd"/>
            <w:r w:rsidRPr="002F374F">
              <w:rPr>
                <w:sz w:val="28"/>
                <w:szCs w:val="28"/>
              </w:rPr>
              <w:t xml:space="preserve"> № 173 </w:t>
            </w:r>
            <w:proofErr w:type="spellStart"/>
            <w:r w:rsidRPr="002F374F">
              <w:rPr>
                <w:sz w:val="28"/>
                <w:szCs w:val="28"/>
              </w:rPr>
              <w:t>від</w:t>
            </w:r>
            <w:proofErr w:type="spellEnd"/>
            <w:r w:rsidRPr="002F374F">
              <w:rPr>
                <w:sz w:val="28"/>
                <w:szCs w:val="28"/>
              </w:rPr>
              <w:t xml:space="preserve"> 17.12.2013 року.</w:t>
            </w:r>
          </w:p>
          <w:p w:rsidR="00CE26AE" w:rsidRPr="00CA1D40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обов’язк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які</w:t>
            </w:r>
            <w:proofErr w:type="spellEnd"/>
            <w:r w:rsidRPr="002F374F">
              <w:rPr>
                <w:sz w:val="28"/>
                <w:szCs w:val="28"/>
              </w:rPr>
              <w:t xml:space="preserve"> не </w:t>
            </w:r>
            <w:proofErr w:type="spellStart"/>
            <w:r w:rsidRPr="002F374F">
              <w:rPr>
                <w:sz w:val="28"/>
                <w:szCs w:val="28"/>
              </w:rPr>
              <w:t>перелічені</w:t>
            </w:r>
            <w:proofErr w:type="spellEnd"/>
            <w:r w:rsidRPr="002F374F">
              <w:rPr>
                <w:sz w:val="28"/>
                <w:szCs w:val="28"/>
              </w:rPr>
              <w:t xml:space="preserve"> в </w:t>
            </w:r>
            <w:proofErr w:type="spellStart"/>
            <w:r w:rsidRPr="002F374F">
              <w:rPr>
                <w:sz w:val="28"/>
                <w:szCs w:val="28"/>
              </w:rPr>
              <w:t>інструкції</w:t>
            </w:r>
            <w:proofErr w:type="spellEnd"/>
            <w:r w:rsidRPr="002F374F">
              <w:rPr>
                <w:sz w:val="28"/>
                <w:szCs w:val="28"/>
              </w:rPr>
              <w:t xml:space="preserve">, але </w:t>
            </w:r>
            <w:proofErr w:type="spellStart"/>
            <w:r w:rsidRPr="002F374F">
              <w:rPr>
                <w:sz w:val="28"/>
                <w:szCs w:val="28"/>
              </w:rPr>
              <w:t>витікають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змісту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нормативних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актів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наказів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вказівок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які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входять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компетенції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спеціаліста</w:t>
            </w:r>
            <w:proofErr w:type="spellEnd"/>
            <w:r w:rsidRPr="00CA1D40">
              <w:rPr>
                <w:sz w:val="28"/>
                <w:szCs w:val="28"/>
              </w:rPr>
              <w:t>.</w:t>
            </w:r>
          </w:p>
          <w:p w:rsidR="00210CF8" w:rsidRPr="00210CF8" w:rsidRDefault="00210CF8" w:rsidP="00CD4A96">
            <w:pPr>
              <w:jc w:val="both"/>
              <w:rPr>
                <w:sz w:val="28"/>
              </w:rPr>
            </w:pPr>
          </w:p>
        </w:tc>
      </w:tr>
      <w:tr w:rsidR="00210CF8" w:rsidRPr="00210CF8" w:rsidTr="0002329C">
        <w:tc>
          <w:tcPr>
            <w:tcW w:w="3089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66" w:type="dxa"/>
            <w:gridSpan w:val="2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245320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02329C">
        <w:tc>
          <w:tcPr>
            <w:tcW w:w="3089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66" w:type="dxa"/>
            <w:gridSpan w:val="2"/>
          </w:tcPr>
          <w:p w:rsidR="00210CF8" w:rsidRPr="0002329C" w:rsidRDefault="0002329C" w:rsidP="002C5E45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Строково</w:t>
            </w:r>
            <w:proofErr w:type="spellEnd"/>
          </w:p>
        </w:tc>
      </w:tr>
      <w:tr w:rsidR="00210CF8" w:rsidRPr="00210CF8" w:rsidTr="0002329C">
        <w:tc>
          <w:tcPr>
            <w:tcW w:w="3089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66" w:type="dxa"/>
            <w:gridSpan w:val="2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lastRenderedPageBreak/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>
              <w:rPr>
                <w:sz w:val="28"/>
                <w:szCs w:val="26"/>
                <w:lang w:eastAsia="ru-RU"/>
              </w:rPr>
              <w:t>;</w:t>
            </w:r>
            <w:r>
              <w:rPr>
                <w:sz w:val="28"/>
                <w:szCs w:val="26"/>
                <w:lang w:eastAsia="ru-RU"/>
              </w:rPr>
              <w:tab/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AC256A" w:rsidP="003A6DBC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r w:rsidR="00CE26AE" w:rsidRPr="00932508">
              <w:rPr>
                <w:b/>
                <w:sz w:val="28"/>
              </w:rPr>
              <w:t xml:space="preserve">до </w:t>
            </w:r>
            <w:r w:rsidR="003A6DBC">
              <w:rPr>
                <w:b/>
                <w:sz w:val="28"/>
                <w:lang w:val="uk-UA"/>
              </w:rPr>
              <w:t>15</w:t>
            </w:r>
            <w:r w:rsidR="00CE26AE" w:rsidRPr="00932508">
              <w:rPr>
                <w:b/>
                <w:sz w:val="28"/>
              </w:rPr>
              <w:t xml:space="preserve"> годин </w:t>
            </w:r>
            <w:r w:rsidR="00CE26AE">
              <w:rPr>
                <w:b/>
                <w:sz w:val="28"/>
                <w:lang w:val="uk-UA"/>
              </w:rPr>
              <w:t>30</w:t>
            </w:r>
            <w:r w:rsidR="00CE26AE" w:rsidRPr="00932508">
              <w:rPr>
                <w:b/>
                <w:sz w:val="28"/>
              </w:rPr>
              <w:t xml:space="preserve"> </w:t>
            </w:r>
            <w:proofErr w:type="spellStart"/>
            <w:r w:rsidR="00CE26AE" w:rsidRPr="00932508">
              <w:rPr>
                <w:b/>
                <w:sz w:val="28"/>
              </w:rPr>
              <w:t>хвилин</w:t>
            </w:r>
            <w:proofErr w:type="spellEnd"/>
            <w:r w:rsidR="00CE26AE">
              <w:rPr>
                <w:b/>
                <w:sz w:val="28"/>
                <w:lang w:val="uk-UA"/>
              </w:rPr>
              <w:t xml:space="preserve"> 10 </w:t>
            </w:r>
            <w:r w:rsidR="003A6DBC">
              <w:rPr>
                <w:b/>
                <w:sz w:val="28"/>
                <w:lang w:val="uk-UA"/>
              </w:rPr>
              <w:t>серпня</w:t>
            </w:r>
            <w:r w:rsidR="00CE26AE" w:rsidRPr="00932508">
              <w:rPr>
                <w:b/>
                <w:sz w:val="28"/>
                <w:lang w:val="uk-UA"/>
              </w:rPr>
              <w:t xml:space="preserve"> 201</w:t>
            </w:r>
            <w:r w:rsidR="00CE26AE">
              <w:rPr>
                <w:b/>
                <w:sz w:val="28"/>
                <w:lang w:val="uk-UA"/>
              </w:rPr>
              <w:t>8</w:t>
            </w:r>
            <w:r w:rsidR="00CE26AE"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02329C">
        <w:tc>
          <w:tcPr>
            <w:tcW w:w="3089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66" w:type="dxa"/>
            <w:gridSpan w:val="2"/>
          </w:tcPr>
          <w:p w:rsidR="00AC256A" w:rsidRDefault="00CE26AE" w:rsidP="00AC256A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</w:t>
            </w:r>
            <w:r w:rsidR="003A6DBC">
              <w:rPr>
                <w:sz w:val="28"/>
                <w:lang w:val="uk-UA"/>
              </w:rPr>
              <w:t>5</w:t>
            </w:r>
            <w:r>
              <w:rPr>
                <w:sz w:val="28"/>
                <w:lang w:val="uk-UA"/>
              </w:rPr>
              <w:t xml:space="preserve"> </w:t>
            </w:r>
            <w:r w:rsidR="003A6DBC">
              <w:rPr>
                <w:sz w:val="28"/>
                <w:lang w:val="uk-UA"/>
              </w:rPr>
              <w:t>серпня</w:t>
            </w:r>
            <w:r>
              <w:rPr>
                <w:sz w:val="28"/>
                <w:lang w:val="uk-UA"/>
              </w:rPr>
              <w:t xml:space="preserve"> </w:t>
            </w:r>
            <w:r w:rsidR="00AC256A">
              <w:rPr>
                <w:sz w:val="28"/>
                <w:lang w:val="uk-UA"/>
              </w:rPr>
              <w:t>2018</w:t>
            </w:r>
            <w:r w:rsidR="00AC256A">
              <w:rPr>
                <w:sz w:val="28"/>
              </w:rPr>
              <w:t xml:space="preserve"> року о </w:t>
            </w:r>
            <w:r w:rsidR="00AC256A">
              <w:rPr>
                <w:sz w:val="28"/>
                <w:lang w:val="uk-UA"/>
              </w:rPr>
              <w:t>1</w:t>
            </w:r>
            <w:r w:rsidR="002A72FF">
              <w:rPr>
                <w:sz w:val="28"/>
                <w:lang w:val="uk-UA"/>
              </w:rPr>
              <w:t>0</w:t>
            </w:r>
            <w:r w:rsidR="00AC256A">
              <w:rPr>
                <w:sz w:val="28"/>
              </w:rPr>
              <w:t xml:space="preserve"> год. 00 </w:t>
            </w:r>
            <w:proofErr w:type="spellStart"/>
            <w:r w:rsidR="00AC256A">
              <w:rPr>
                <w:sz w:val="28"/>
              </w:rPr>
              <w:t>хв</w:t>
            </w:r>
            <w:proofErr w:type="spellEnd"/>
            <w:r w:rsidR="00AC256A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02329C">
        <w:tc>
          <w:tcPr>
            <w:tcW w:w="3089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66" w:type="dxa"/>
            <w:gridSpan w:val="2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45CABB68" wp14:editId="0D845149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282F2275" wp14:editId="33499A2D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0232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29AC889D" wp14:editId="5B01C7D3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6E5BCCDB" wp14:editId="52CEDA47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0232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4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210CF8" w:rsidTr="0002329C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66" w:type="dxa"/>
            <w:gridSpan w:val="2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02329C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66" w:type="dxa"/>
            <w:gridSpan w:val="2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02329C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66" w:type="dxa"/>
            <w:gridSpan w:val="2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02329C">
        <w:trPr>
          <w:trHeight w:val="200"/>
        </w:trPr>
        <w:tc>
          <w:tcPr>
            <w:tcW w:w="9855" w:type="dxa"/>
            <w:gridSpan w:val="4"/>
          </w:tcPr>
          <w:p w:rsidR="00E749B1" w:rsidRPr="00F6164E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02329C" w:rsidRPr="00210CF8" w:rsidTr="0002329C">
        <w:trPr>
          <w:trHeight w:val="130"/>
        </w:trPr>
        <w:tc>
          <w:tcPr>
            <w:tcW w:w="3089" w:type="dxa"/>
            <w:gridSpan w:val="2"/>
          </w:tcPr>
          <w:p w:rsidR="0002329C" w:rsidRDefault="0002329C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6" w:type="dxa"/>
            <w:gridSpan w:val="2"/>
          </w:tcPr>
          <w:p w:rsidR="0002329C" w:rsidRDefault="0002329C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02329C" w:rsidRPr="00210CF8" w:rsidTr="0002329C">
        <w:tc>
          <w:tcPr>
            <w:tcW w:w="392" w:type="dxa"/>
          </w:tcPr>
          <w:p w:rsidR="0002329C" w:rsidRPr="00210CF8" w:rsidRDefault="0002329C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7" w:type="dxa"/>
          </w:tcPr>
          <w:p w:rsidR="0002329C" w:rsidRPr="004B1E93" w:rsidRDefault="0002329C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комп’ютером</w:t>
            </w:r>
            <w:proofErr w:type="spellEnd"/>
          </w:p>
        </w:tc>
        <w:tc>
          <w:tcPr>
            <w:tcW w:w="6766" w:type="dxa"/>
            <w:gridSpan w:val="2"/>
          </w:tcPr>
          <w:p w:rsidR="0002329C" w:rsidRPr="00F6164E" w:rsidRDefault="0002329C" w:rsidP="008C5343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02329C" w:rsidRPr="00210CF8" w:rsidTr="0002329C">
        <w:tc>
          <w:tcPr>
            <w:tcW w:w="392" w:type="dxa"/>
          </w:tcPr>
          <w:p w:rsidR="0002329C" w:rsidRPr="00210CF8" w:rsidRDefault="0002329C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697" w:type="dxa"/>
          </w:tcPr>
          <w:p w:rsidR="0002329C" w:rsidRPr="004B1E93" w:rsidRDefault="0002329C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Ділові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6" w:type="dxa"/>
            <w:gridSpan w:val="2"/>
          </w:tcPr>
          <w:p w:rsidR="0002329C" w:rsidRPr="004B1E93" w:rsidRDefault="0002329C" w:rsidP="008C53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</w:t>
            </w:r>
            <w:r w:rsidRPr="00F6164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здатність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концентруватись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на деталях,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дотримуватись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субординації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>,</w:t>
            </w:r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в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команді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стресостійкість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вимогливість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оперативність</w:t>
            </w:r>
            <w:proofErr w:type="spellEnd"/>
          </w:p>
        </w:tc>
      </w:tr>
      <w:tr w:rsidR="0002329C" w:rsidRPr="00210CF8" w:rsidTr="0002329C">
        <w:tc>
          <w:tcPr>
            <w:tcW w:w="392" w:type="dxa"/>
          </w:tcPr>
          <w:p w:rsidR="0002329C" w:rsidRPr="00210CF8" w:rsidRDefault="0002329C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7" w:type="dxa"/>
          </w:tcPr>
          <w:p w:rsidR="0002329C" w:rsidRPr="004B1E93" w:rsidRDefault="0002329C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6" w:type="dxa"/>
            <w:gridSpan w:val="2"/>
          </w:tcPr>
          <w:p w:rsidR="0002329C" w:rsidRPr="00F6164E" w:rsidRDefault="0002329C" w:rsidP="008C5343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02329C" w:rsidRPr="00210CF8" w:rsidTr="0002329C">
        <w:trPr>
          <w:trHeight w:val="120"/>
        </w:trPr>
        <w:tc>
          <w:tcPr>
            <w:tcW w:w="9855" w:type="dxa"/>
            <w:gridSpan w:val="4"/>
          </w:tcPr>
          <w:p w:rsidR="0002329C" w:rsidRPr="00F6164E" w:rsidRDefault="0002329C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02329C" w:rsidRPr="00210CF8" w:rsidTr="0002329C">
        <w:trPr>
          <w:trHeight w:val="210"/>
        </w:trPr>
        <w:tc>
          <w:tcPr>
            <w:tcW w:w="3100" w:type="dxa"/>
            <w:gridSpan w:val="3"/>
          </w:tcPr>
          <w:p w:rsidR="0002329C" w:rsidRDefault="0002329C" w:rsidP="008C5343">
            <w:pPr>
              <w:jc w:val="center"/>
              <w:rPr>
                <w:b/>
                <w:sz w:val="28"/>
                <w:lang w:val="uk-UA"/>
              </w:rPr>
            </w:pPr>
            <w:bookmarkStart w:id="0" w:name="_GoBack" w:colFirst="0" w:colLast="0"/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55" w:type="dxa"/>
          </w:tcPr>
          <w:p w:rsidR="0002329C" w:rsidRDefault="0002329C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bookmarkEnd w:id="0"/>
      <w:tr w:rsidR="0002329C" w:rsidRPr="00210CF8" w:rsidTr="0002329C">
        <w:trPr>
          <w:trHeight w:val="444"/>
        </w:trPr>
        <w:tc>
          <w:tcPr>
            <w:tcW w:w="392" w:type="dxa"/>
          </w:tcPr>
          <w:p w:rsidR="0002329C" w:rsidRPr="00F6164E" w:rsidRDefault="0002329C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02329C" w:rsidRPr="00F6164E" w:rsidRDefault="0002329C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6" w:type="dxa"/>
            <w:gridSpan w:val="2"/>
          </w:tcPr>
          <w:p w:rsidR="0002329C" w:rsidRPr="00F6164E" w:rsidRDefault="0002329C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02329C" w:rsidRPr="00F6164E" w:rsidRDefault="0002329C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2329C" w:rsidRPr="00F6164E" w:rsidRDefault="0002329C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02329C" w:rsidRPr="00210CF8" w:rsidTr="0002329C">
        <w:trPr>
          <w:trHeight w:val="156"/>
        </w:trPr>
        <w:tc>
          <w:tcPr>
            <w:tcW w:w="392" w:type="dxa"/>
          </w:tcPr>
          <w:p w:rsidR="0002329C" w:rsidRPr="00DF7ABD" w:rsidRDefault="0002329C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02329C" w:rsidRPr="00DF7ABD" w:rsidRDefault="0002329C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6" w:type="dxa"/>
            <w:gridSpan w:val="2"/>
          </w:tcPr>
          <w:p w:rsidR="0002329C" w:rsidRPr="00F6164E" w:rsidRDefault="0002329C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02329C" w:rsidRPr="00F6164E" w:rsidRDefault="0002329C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02329C" w:rsidRPr="00DF7ABD" w:rsidRDefault="0002329C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02329C" w:rsidRPr="00DF7ABD" w:rsidRDefault="0002329C" w:rsidP="003C226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B45957" w:rsidRPr="006E21BC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6E21BC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A5"/>
    <w:rsid w:val="00010A6E"/>
    <w:rsid w:val="0002329C"/>
    <w:rsid w:val="0013674B"/>
    <w:rsid w:val="00210CF8"/>
    <w:rsid w:val="00245320"/>
    <w:rsid w:val="002926D5"/>
    <w:rsid w:val="002A72FF"/>
    <w:rsid w:val="002C4FF8"/>
    <w:rsid w:val="002C5E45"/>
    <w:rsid w:val="002D13C0"/>
    <w:rsid w:val="003A6DBC"/>
    <w:rsid w:val="003C2260"/>
    <w:rsid w:val="00523CA2"/>
    <w:rsid w:val="0058207D"/>
    <w:rsid w:val="005A5EBF"/>
    <w:rsid w:val="006A1DA5"/>
    <w:rsid w:val="006E21BC"/>
    <w:rsid w:val="007537B9"/>
    <w:rsid w:val="007E0CEA"/>
    <w:rsid w:val="0085276F"/>
    <w:rsid w:val="008E2F10"/>
    <w:rsid w:val="009075F3"/>
    <w:rsid w:val="00932508"/>
    <w:rsid w:val="009702D3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C8257C"/>
    <w:rsid w:val="00CD4A96"/>
    <w:rsid w:val="00CE26AE"/>
    <w:rsid w:val="00D4404B"/>
    <w:rsid w:val="00DF7ABD"/>
    <w:rsid w:val="00E23C56"/>
    <w:rsid w:val="00E749B1"/>
    <w:rsid w:val="00F06292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gl.ki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.ki.cour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10</cp:revision>
  <cp:lastPrinted>2018-01-11T06:58:00Z</cp:lastPrinted>
  <dcterms:created xsi:type="dcterms:W3CDTF">2018-04-24T07:58:00Z</dcterms:created>
  <dcterms:modified xsi:type="dcterms:W3CDTF">2018-07-26T10:13:00Z</dcterms:modified>
</cp:coreProperties>
</file>