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11.01.2018 року № 7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7E0CEA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26 січня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AC256A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31 січня 2018</w:t>
            </w:r>
            <w:r>
              <w:rPr>
                <w:sz w:val="28"/>
              </w:rPr>
              <w:t xml:space="preserve"> року о </w:t>
            </w:r>
            <w:r>
              <w:rPr>
                <w:sz w:val="28"/>
                <w:lang w:val="uk-UA"/>
              </w:rPr>
              <w:t>11</w:t>
            </w:r>
            <w:r>
              <w:rPr>
                <w:sz w:val="28"/>
              </w:rPr>
              <w:t xml:space="preserve"> год. 00 </w:t>
            </w:r>
            <w:proofErr w:type="spellStart"/>
            <w:r>
              <w:rPr>
                <w:sz w:val="28"/>
              </w:rPr>
              <w:t>хв</w:t>
            </w:r>
            <w:proofErr w:type="spellEnd"/>
            <w:r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2453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2453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245320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сучасних інформаційних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>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210CF8"/>
    <w:rsid w:val="00245320"/>
    <w:rsid w:val="002926D5"/>
    <w:rsid w:val="002C4FF8"/>
    <w:rsid w:val="002D13C0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8</cp:revision>
  <cp:lastPrinted>2018-01-11T06:58:00Z</cp:lastPrinted>
  <dcterms:created xsi:type="dcterms:W3CDTF">2017-09-05T10:25:00Z</dcterms:created>
  <dcterms:modified xsi:type="dcterms:W3CDTF">2018-01-11T11:19:00Z</dcterms:modified>
</cp:coreProperties>
</file>