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E46660">
        <w:rPr>
          <w:rFonts w:ascii="Times New Roman" w:hAnsi="Times New Roman" w:cs="Times New Roman"/>
          <w:b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F5B29">
        <w:rPr>
          <w:rFonts w:ascii="Times New Roman" w:hAnsi="Times New Roman" w:cs="Times New Roman"/>
          <w:b/>
          <w:lang w:val="uk-UA"/>
        </w:rPr>
        <w:t>23.04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F5B29">
        <w:rPr>
          <w:rFonts w:ascii="Times New Roman" w:hAnsi="Times New Roman" w:cs="Times New Roman"/>
          <w:b/>
          <w:lang w:val="uk-UA"/>
        </w:rPr>
        <w:t>57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EB0E60">
              <w:rPr>
                <w:sz w:val="28"/>
                <w:lang w:val="uk-UA"/>
              </w:rPr>
              <w:t>тимчасовій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9F5B29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9F5B29">
              <w:rPr>
                <w:b/>
                <w:sz w:val="28"/>
                <w:lang w:val="uk-UA"/>
              </w:rPr>
              <w:t>17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F5B29">
              <w:rPr>
                <w:b/>
                <w:sz w:val="28"/>
                <w:lang w:val="uk-UA"/>
              </w:rPr>
              <w:t>10 травня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ED1E71" w:rsidRDefault="009F5B29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14</w:t>
            </w:r>
            <w:r w:rsidR="00982386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травня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 w:rsidR="00982386">
              <w:rPr>
                <w:sz w:val="28"/>
                <w:lang w:val="uk-UA"/>
              </w:rPr>
              <w:t>0</w:t>
            </w:r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AE20C8C" wp14:editId="5D082F2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E04B76B" wp14:editId="35FD40B7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466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FA872D6" wp14:editId="0C4A6B17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DFB01B0" wp14:editId="417C767C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466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9C4F31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Професійні чи технічні знання</w:t>
            </w:r>
          </w:p>
        </w:tc>
        <w:tc>
          <w:tcPr>
            <w:tcW w:w="6770" w:type="dxa"/>
          </w:tcPr>
          <w:p w:rsidR="00E749B1" w:rsidRPr="00F6164E" w:rsidRDefault="009C4F31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9C4F31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13674B"/>
    <w:rsid w:val="001B2670"/>
    <w:rsid w:val="00210CF8"/>
    <w:rsid w:val="00217B17"/>
    <w:rsid w:val="002926D5"/>
    <w:rsid w:val="002C4FF8"/>
    <w:rsid w:val="002D13C0"/>
    <w:rsid w:val="00496186"/>
    <w:rsid w:val="00523CA2"/>
    <w:rsid w:val="0058207D"/>
    <w:rsid w:val="005A5EBF"/>
    <w:rsid w:val="006A1DA5"/>
    <w:rsid w:val="007905E8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F7ABD"/>
    <w:rsid w:val="00E23C56"/>
    <w:rsid w:val="00E46660"/>
    <w:rsid w:val="00E749B1"/>
    <w:rsid w:val="00EB0E60"/>
    <w:rsid w:val="00ED1E71"/>
    <w:rsid w:val="00F15DE0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2</cp:revision>
  <cp:lastPrinted>2018-04-23T09:06:00Z</cp:lastPrinted>
  <dcterms:created xsi:type="dcterms:W3CDTF">2018-04-24T07:54:00Z</dcterms:created>
  <dcterms:modified xsi:type="dcterms:W3CDTF">2018-04-24T07:54:00Z</dcterms:modified>
</cp:coreProperties>
</file>