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137384">
        <w:rPr>
          <w:rFonts w:ascii="Times New Roman" w:hAnsi="Times New Roman" w:cs="Times New Roman"/>
          <w:b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CE26AE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CE26AE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2A7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CE26AE">
              <w:rPr>
                <w:b/>
                <w:sz w:val="28"/>
                <w:lang w:val="uk-UA"/>
              </w:rPr>
              <w:t>17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травня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14 травня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DBDB35D" wp14:editId="5196EEE5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657A78D" wp14:editId="0BC39655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37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6AE0A4" wp14:editId="4438E266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5522F55" wp14:editId="4CEEA645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37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85276F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85276F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 xml:space="preserve">Вміння працювати в </w:t>
            </w:r>
            <w:r w:rsidRPr="00F6164E">
              <w:rPr>
                <w:sz w:val="28"/>
                <w:szCs w:val="28"/>
                <w:lang w:val="uk-UA"/>
              </w:rPr>
              <w:lastRenderedPageBreak/>
              <w:t>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 xml:space="preserve">Комунікабельність, ініціативність, бажання навчатись </w:t>
            </w:r>
            <w:r w:rsidRPr="00F6164E">
              <w:rPr>
                <w:sz w:val="28"/>
                <w:szCs w:val="28"/>
                <w:lang w:val="uk-UA"/>
              </w:rPr>
              <w:lastRenderedPageBreak/>
              <w:t>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85276F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37384"/>
    <w:rsid w:val="00210CF8"/>
    <w:rsid w:val="00245320"/>
    <w:rsid w:val="002926D5"/>
    <w:rsid w:val="002A72FF"/>
    <w:rsid w:val="002C4FF8"/>
    <w:rsid w:val="002D13C0"/>
    <w:rsid w:val="003C2260"/>
    <w:rsid w:val="00523CA2"/>
    <w:rsid w:val="0058207D"/>
    <w:rsid w:val="005A5EBF"/>
    <w:rsid w:val="006A1DA5"/>
    <w:rsid w:val="006E21BC"/>
    <w:rsid w:val="007E0CEA"/>
    <w:rsid w:val="0085276F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2018-01-11T06:58:00Z</cp:lastPrinted>
  <dcterms:created xsi:type="dcterms:W3CDTF">2018-04-24T07:58:00Z</dcterms:created>
  <dcterms:modified xsi:type="dcterms:W3CDTF">2018-04-24T07:58:00Z</dcterms:modified>
</cp:coreProperties>
</file>