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9F5B29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20"/>
        <w:gridCol w:w="6746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  <w:gridSpan w:val="2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  <w:gridSpan w:val="2"/>
          </w:tcPr>
          <w:p w:rsidR="00210CF8" w:rsidRPr="004B1E93" w:rsidRDefault="004B1E93" w:rsidP="001943E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  <w:gridSpan w:val="2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8D0DAE7" wp14:editId="5F6AA82F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9C2EBDE" wp14:editId="65DF607D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4B1E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5858822" wp14:editId="2EC44955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B3E1892" wp14:editId="584178F2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4B1E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4B1E93">
        <w:trPr>
          <w:trHeight w:val="260"/>
        </w:trPr>
        <w:tc>
          <w:tcPr>
            <w:tcW w:w="9855" w:type="dxa"/>
            <w:gridSpan w:val="4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4B1E93" w:rsidRPr="00210CF8" w:rsidTr="004B1E93">
        <w:trPr>
          <w:trHeight w:val="60"/>
        </w:trPr>
        <w:tc>
          <w:tcPr>
            <w:tcW w:w="3110" w:type="dxa"/>
            <w:gridSpan w:val="3"/>
          </w:tcPr>
          <w:p w:rsidR="004B1E93" w:rsidRDefault="004B1E93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5" w:type="dxa"/>
          </w:tcPr>
          <w:p w:rsidR="004B1E93" w:rsidRDefault="004B1E93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4B1E93" w:rsidRDefault="004B1E93" w:rsidP="009806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70" w:type="dxa"/>
            <w:gridSpan w:val="2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4B1E93" w:rsidRDefault="004B1E93" w:rsidP="009806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2"/>
          </w:tcPr>
          <w:p w:rsidR="002C4FF8" w:rsidRPr="004B1E93" w:rsidRDefault="004B1E93" w:rsidP="00F616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="00F6164E"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4B1E93" w:rsidRDefault="004B1E93" w:rsidP="009806BB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2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F6164E" w:rsidRPr="00210CF8" w:rsidTr="004B1E93">
        <w:trPr>
          <w:trHeight w:val="200"/>
        </w:trPr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4B1E93" w:rsidRPr="00210CF8" w:rsidTr="004B1E93">
        <w:trPr>
          <w:trHeight w:val="120"/>
        </w:trPr>
        <w:tc>
          <w:tcPr>
            <w:tcW w:w="3090" w:type="dxa"/>
            <w:gridSpan w:val="2"/>
          </w:tcPr>
          <w:p w:rsidR="004B1E93" w:rsidRPr="00F6164E" w:rsidRDefault="004B1E93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765" w:type="dxa"/>
            <w:gridSpan w:val="2"/>
          </w:tcPr>
          <w:p w:rsidR="004B1E93" w:rsidRPr="00F6164E" w:rsidRDefault="004B1E93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  <w:gridSpan w:val="2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  <w:gridSpan w:val="2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943E8"/>
    <w:rsid w:val="001B2670"/>
    <w:rsid w:val="00210CF8"/>
    <w:rsid w:val="00217B17"/>
    <w:rsid w:val="00285A0B"/>
    <w:rsid w:val="002926D5"/>
    <w:rsid w:val="002C4FF8"/>
    <w:rsid w:val="002D13C0"/>
    <w:rsid w:val="004B1E93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F7ABD"/>
    <w:rsid w:val="00E23C56"/>
    <w:rsid w:val="00E749B1"/>
    <w:rsid w:val="00EB0E60"/>
    <w:rsid w:val="00ED1E71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14</cp:revision>
  <cp:lastPrinted>2018-04-23T09:06:00Z</cp:lastPrinted>
  <dcterms:created xsi:type="dcterms:W3CDTF">2017-09-05T10:25:00Z</dcterms:created>
  <dcterms:modified xsi:type="dcterms:W3CDTF">2018-07-26T10:02:00Z</dcterms:modified>
</cp:coreProperties>
</file>