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6A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</w:rPr>
        <w:t>Додаток</w:t>
      </w:r>
      <w:proofErr w:type="spellEnd"/>
      <w:r>
        <w:rPr>
          <w:rFonts w:ascii="Times New Roman" w:hAnsi="Times New Roman" w:cs="Times New Roman"/>
          <w:b/>
        </w:rPr>
        <w:t xml:space="preserve"> № </w:t>
      </w:r>
      <w:r w:rsidR="003A6DBC">
        <w:rPr>
          <w:rFonts w:ascii="Times New Roman" w:hAnsi="Times New Roman" w:cs="Times New Roman"/>
          <w:b/>
          <w:lang w:val="uk-UA"/>
        </w:rPr>
        <w:t>1</w:t>
      </w:r>
      <w:r w:rsidR="002C5E45">
        <w:rPr>
          <w:rFonts w:ascii="Times New Roman" w:hAnsi="Times New Roman" w:cs="Times New Roman"/>
          <w:b/>
          <w:lang w:val="uk-UA"/>
        </w:rPr>
        <w:t>2</w:t>
      </w:r>
      <w:r>
        <w:rPr>
          <w:rFonts w:ascii="Times New Roman" w:hAnsi="Times New Roman" w:cs="Times New Roman"/>
          <w:b/>
        </w:rPr>
        <w:t xml:space="preserve"> </w:t>
      </w:r>
    </w:p>
    <w:p w:rsidR="00AC256A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ЗАТВЕРДЖЕНО</w:t>
      </w:r>
    </w:p>
    <w:p w:rsidR="00AC256A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наказом керівника апарату суду</w:t>
      </w:r>
    </w:p>
    <w:p w:rsidR="00AC256A" w:rsidRPr="008C02D3" w:rsidRDefault="00A31DD3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від </w:t>
      </w:r>
      <w:r w:rsidR="009702D3">
        <w:rPr>
          <w:rFonts w:ascii="Times New Roman" w:hAnsi="Times New Roman" w:cs="Times New Roman"/>
          <w:b/>
          <w:lang w:val="uk-UA"/>
        </w:rPr>
        <w:t>26.07</w:t>
      </w:r>
      <w:r>
        <w:rPr>
          <w:rFonts w:ascii="Times New Roman" w:hAnsi="Times New Roman" w:cs="Times New Roman"/>
          <w:b/>
          <w:lang w:val="uk-UA"/>
        </w:rPr>
        <w:t xml:space="preserve">.2018 року № </w:t>
      </w:r>
      <w:r w:rsidR="009702D3">
        <w:rPr>
          <w:rFonts w:ascii="Times New Roman" w:hAnsi="Times New Roman" w:cs="Times New Roman"/>
          <w:b/>
          <w:lang w:val="uk-UA"/>
        </w:rPr>
        <w:t>116</w:t>
      </w:r>
    </w:p>
    <w:p w:rsidR="006A1DA5" w:rsidRPr="006A1DA5" w:rsidRDefault="006A1DA5" w:rsidP="00AC256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1DA5">
        <w:rPr>
          <w:rFonts w:ascii="Times New Roman" w:hAnsi="Times New Roman" w:cs="Times New Roman"/>
          <w:b/>
          <w:sz w:val="28"/>
        </w:rPr>
        <w:t>УМОВИ</w:t>
      </w:r>
    </w:p>
    <w:p w:rsidR="006A1DA5" w:rsidRPr="00245320" w:rsidRDefault="00932508" w:rsidP="00AC256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>п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роведення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конкурсу на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зайняття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посади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державної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служби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категорії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«В» </w:t>
      </w:r>
      <w:r w:rsidR="00CE26AE">
        <w:rPr>
          <w:rFonts w:ascii="Times New Roman" w:hAnsi="Times New Roman" w:cs="Times New Roman"/>
          <w:b/>
          <w:sz w:val="28"/>
          <w:lang w:val="uk-UA"/>
        </w:rPr>
        <w:t>спеціаліста</w:t>
      </w:r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45320" w:rsidRPr="006A1DA5">
        <w:rPr>
          <w:rFonts w:ascii="Times New Roman" w:hAnsi="Times New Roman" w:cs="Times New Roman"/>
          <w:b/>
          <w:sz w:val="28"/>
        </w:rPr>
        <w:t>Голосіївського</w:t>
      </w:r>
      <w:proofErr w:type="spellEnd"/>
      <w:r w:rsidR="00245320" w:rsidRPr="006A1DA5">
        <w:rPr>
          <w:rFonts w:ascii="Times New Roman" w:hAnsi="Times New Roman" w:cs="Times New Roman"/>
          <w:b/>
          <w:sz w:val="28"/>
        </w:rPr>
        <w:t xml:space="preserve"> районного суду </w:t>
      </w:r>
      <w:proofErr w:type="spellStart"/>
      <w:r w:rsidR="00245320" w:rsidRPr="006A1DA5">
        <w:rPr>
          <w:rFonts w:ascii="Times New Roman" w:hAnsi="Times New Roman" w:cs="Times New Roman"/>
          <w:b/>
          <w:sz w:val="28"/>
        </w:rPr>
        <w:t>міста</w:t>
      </w:r>
      <w:proofErr w:type="spellEnd"/>
      <w:r w:rsidR="00245320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45320" w:rsidRPr="006A1DA5">
        <w:rPr>
          <w:rFonts w:ascii="Times New Roman" w:hAnsi="Times New Roman" w:cs="Times New Roman"/>
          <w:b/>
          <w:sz w:val="28"/>
        </w:rPr>
        <w:t>Києва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2698"/>
        <w:gridCol w:w="6765"/>
      </w:tblGrid>
      <w:tr w:rsidR="00210CF8" w:rsidTr="00891EA2">
        <w:tc>
          <w:tcPr>
            <w:tcW w:w="9855" w:type="dxa"/>
            <w:gridSpan w:val="3"/>
          </w:tcPr>
          <w:p w:rsidR="00210CF8" w:rsidRDefault="00210CF8" w:rsidP="006A1DA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Загальні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умови</w:t>
            </w:r>
            <w:proofErr w:type="spellEnd"/>
          </w:p>
        </w:tc>
      </w:tr>
      <w:tr w:rsidR="00210CF8" w:rsidRPr="00210CF8" w:rsidTr="00D3616B">
        <w:tc>
          <w:tcPr>
            <w:tcW w:w="3090" w:type="dxa"/>
            <w:gridSpan w:val="2"/>
          </w:tcPr>
          <w:p w:rsidR="00210CF8" w:rsidRPr="00210CF8" w:rsidRDefault="00210CF8" w:rsidP="006A1DA5">
            <w:pPr>
              <w:jc w:val="center"/>
              <w:rPr>
                <w:sz w:val="28"/>
              </w:rPr>
            </w:pPr>
            <w:r w:rsidRPr="00210CF8">
              <w:rPr>
                <w:sz w:val="28"/>
              </w:rPr>
              <w:t>Посадові обов’язки</w:t>
            </w:r>
          </w:p>
        </w:tc>
        <w:tc>
          <w:tcPr>
            <w:tcW w:w="6765" w:type="dxa"/>
          </w:tcPr>
          <w:p w:rsidR="00CE26AE" w:rsidRPr="002F374F" w:rsidRDefault="00AC256A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="00CE26AE" w:rsidRPr="002F374F">
              <w:rPr>
                <w:sz w:val="28"/>
                <w:szCs w:val="28"/>
              </w:rPr>
              <w:t>Організовує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 роботу з </w:t>
            </w:r>
            <w:proofErr w:type="spellStart"/>
            <w:r w:rsidR="00CE26AE" w:rsidRPr="002F374F">
              <w:rPr>
                <w:sz w:val="28"/>
                <w:szCs w:val="28"/>
              </w:rPr>
              <w:t>обліку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="00CE26AE" w:rsidRPr="002F374F">
              <w:rPr>
                <w:sz w:val="28"/>
                <w:szCs w:val="28"/>
              </w:rPr>
              <w:t>зберігання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 </w:t>
            </w:r>
            <w:proofErr w:type="spellStart"/>
            <w:r w:rsidR="00CE26AE" w:rsidRPr="002F374F">
              <w:rPr>
                <w:sz w:val="28"/>
                <w:szCs w:val="28"/>
              </w:rPr>
              <w:t>судових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 справ, </w:t>
            </w:r>
            <w:proofErr w:type="spellStart"/>
            <w:r w:rsidR="00CE26AE" w:rsidRPr="002F374F">
              <w:rPr>
                <w:sz w:val="28"/>
                <w:szCs w:val="28"/>
              </w:rPr>
              <w:t>речових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 </w:t>
            </w:r>
            <w:proofErr w:type="spellStart"/>
            <w:r w:rsidR="00CE26AE" w:rsidRPr="002F374F">
              <w:rPr>
                <w:sz w:val="28"/>
                <w:szCs w:val="28"/>
              </w:rPr>
              <w:t>доказів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, </w:t>
            </w:r>
            <w:proofErr w:type="spellStart"/>
            <w:r w:rsidR="00CE26AE" w:rsidRPr="002F374F">
              <w:rPr>
                <w:sz w:val="28"/>
                <w:szCs w:val="28"/>
              </w:rPr>
              <w:t>документів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 </w:t>
            </w:r>
            <w:proofErr w:type="spellStart"/>
            <w:r w:rsidR="00CE26AE" w:rsidRPr="002F374F">
              <w:rPr>
                <w:sz w:val="28"/>
                <w:szCs w:val="28"/>
              </w:rPr>
              <w:t>первинного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 </w:t>
            </w:r>
            <w:proofErr w:type="spellStart"/>
            <w:r w:rsidR="00CE26AE" w:rsidRPr="002F374F">
              <w:rPr>
                <w:sz w:val="28"/>
                <w:szCs w:val="28"/>
              </w:rPr>
              <w:t>обліку</w:t>
            </w:r>
            <w:proofErr w:type="spellEnd"/>
            <w:r w:rsidR="00CE26AE" w:rsidRPr="002F374F">
              <w:rPr>
                <w:sz w:val="28"/>
                <w:szCs w:val="28"/>
              </w:rPr>
              <w:t>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Здійснює</w:t>
            </w:r>
            <w:proofErr w:type="spellEnd"/>
            <w:r w:rsidRPr="002F374F">
              <w:rPr>
                <w:sz w:val="28"/>
                <w:szCs w:val="28"/>
              </w:rPr>
              <w:t xml:space="preserve"> контроль за </w:t>
            </w:r>
            <w:proofErr w:type="spellStart"/>
            <w:r w:rsidRPr="002F374F">
              <w:rPr>
                <w:sz w:val="28"/>
                <w:szCs w:val="28"/>
              </w:rPr>
              <w:t>направленням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судових</w:t>
            </w:r>
            <w:proofErr w:type="spellEnd"/>
            <w:r w:rsidRPr="002F374F">
              <w:rPr>
                <w:sz w:val="28"/>
                <w:szCs w:val="28"/>
              </w:rPr>
              <w:t xml:space="preserve"> справ </w:t>
            </w:r>
            <w:proofErr w:type="spellStart"/>
            <w:r w:rsidRPr="002F374F">
              <w:rPr>
                <w:sz w:val="28"/>
                <w:szCs w:val="28"/>
              </w:rPr>
              <w:t>із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скаргами</w:t>
            </w:r>
            <w:proofErr w:type="spellEnd"/>
            <w:r w:rsidRPr="002F374F">
              <w:rPr>
                <w:sz w:val="28"/>
                <w:szCs w:val="28"/>
              </w:rPr>
              <w:t xml:space="preserve">, </w:t>
            </w:r>
            <w:proofErr w:type="spellStart"/>
            <w:r w:rsidRPr="002F374F">
              <w:rPr>
                <w:sz w:val="28"/>
                <w:szCs w:val="28"/>
              </w:rPr>
              <w:t>поданнями</w:t>
            </w:r>
            <w:proofErr w:type="spellEnd"/>
            <w:r w:rsidRPr="002F374F">
              <w:rPr>
                <w:sz w:val="28"/>
                <w:szCs w:val="28"/>
              </w:rPr>
              <w:t xml:space="preserve"> до </w:t>
            </w:r>
            <w:proofErr w:type="spellStart"/>
            <w:r w:rsidRPr="002F374F">
              <w:rPr>
                <w:sz w:val="28"/>
                <w:szCs w:val="28"/>
              </w:rPr>
              <w:t>судів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вищих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інстанцій</w:t>
            </w:r>
            <w:proofErr w:type="spellEnd"/>
            <w:r>
              <w:rPr>
                <w:sz w:val="28"/>
                <w:szCs w:val="28"/>
              </w:rPr>
              <w:t xml:space="preserve">, а </w:t>
            </w:r>
            <w:proofErr w:type="spellStart"/>
            <w:r>
              <w:rPr>
                <w:sz w:val="28"/>
                <w:szCs w:val="28"/>
              </w:rPr>
              <w:t>також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своєчасним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направленням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справ до </w:t>
            </w:r>
            <w:proofErr w:type="spellStart"/>
            <w:r>
              <w:rPr>
                <w:sz w:val="28"/>
                <w:szCs w:val="28"/>
              </w:rPr>
              <w:t>експертних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установ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Здійснює</w:t>
            </w:r>
            <w:proofErr w:type="spellEnd"/>
            <w:r w:rsidRPr="002F374F">
              <w:rPr>
                <w:sz w:val="28"/>
                <w:szCs w:val="28"/>
              </w:rPr>
              <w:t xml:space="preserve"> контроль за </w:t>
            </w:r>
            <w:proofErr w:type="spellStart"/>
            <w:r w:rsidRPr="002F374F">
              <w:rPr>
                <w:sz w:val="28"/>
                <w:szCs w:val="28"/>
              </w:rPr>
              <w:t>своєчасним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якісним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зверненням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судових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рішень</w:t>
            </w:r>
            <w:proofErr w:type="spellEnd"/>
            <w:r w:rsidRPr="002F374F">
              <w:rPr>
                <w:sz w:val="28"/>
                <w:szCs w:val="28"/>
              </w:rPr>
              <w:t xml:space="preserve"> до </w:t>
            </w:r>
            <w:proofErr w:type="spellStart"/>
            <w:r w:rsidRPr="002F374F">
              <w:rPr>
                <w:sz w:val="28"/>
                <w:szCs w:val="28"/>
              </w:rPr>
              <w:t>виконання</w:t>
            </w:r>
            <w:proofErr w:type="spellEnd"/>
            <w:r w:rsidRPr="002F374F">
              <w:rPr>
                <w:sz w:val="28"/>
                <w:szCs w:val="28"/>
              </w:rPr>
              <w:t>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Організовує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контролює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ведення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контрольних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зведених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контрольних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виконавчих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проваджень</w:t>
            </w:r>
            <w:proofErr w:type="spellEnd"/>
            <w:r w:rsidRPr="002F374F">
              <w:rPr>
                <w:sz w:val="28"/>
                <w:szCs w:val="28"/>
              </w:rPr>
              <w:t>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Контролює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відкликання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виконавчих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документів</w:t>
            </w:r>
            <w:proofErr w:type="spellEnd"/>
            <w:r w:rsidRPr="002F374F">
              <w:rPr>
                <w:sz w:val="28"/>
                <w:szCs w:val="28"/>
              </w:rPr>
              <w:t xml:space="preserve"> у </w:t>
            </w:r>
            <w:proofErr w:type="spellStart"/>
            <w:r w:rsidRPr="002F374F">
              <w:rPr>
                <w:sz w:val="28"/>
                <w:szCs w:val="28"/>
              </w:rPr>
              <w:t>разі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припинення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виконання</w:t>
            </w:r>
            <w:proofErr w:type="spellEnd"/>
            <w:r w:rsidRPr="002F374F">
              <w:rPr>
                <w:sz w:val="28"/>
                <w:szCs w:val="28"/>
              </w:rPr>
              <w:t>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Забезпечує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своєчасне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якісне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складання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звітів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судової</w:t>
            </w:r>
            <w:proofErr w:type="spellEnd"/>
            <w:r w:rsidRPr="002F374F">
              <w:rPr>
                <w:sz w:val="28"/>
                <w:szCs w:val="28"/>
              </w:rPr>
              <w:t xml:space="preserve"> статистики, </w:t>
            </w:r>
            <w:proofErr w:type="spellStart"/>
            <w:r w:rsidRPr="002F374F">
              <w:rPr>
                <w:sz w:val="28"/>
                <w:szCs w:val="28"/>
              </w:rPr>
              <w:t>ведення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документів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первинного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обліку</w:t>
            </w:r>
            <w:proofErr w:type="spellEnd"/>
            <w:r w:rsidRPr="002F374F">
              <w:rPr>
                <w:sz w:val="28"/>
                <w:szCs w:val="28"/>
              </w:rPr>
              <w:t xml:space="preserve">, </w:t>
            </w:r>
            <w:proofErr w:type="spellStart"/>
            <w:r w:rsidRPr="002F374F">
              <w:rPr>
                <w:sz w:val="28"/>
                <w:szCs w:val="28"/>
              </w:rPr>
              <w:t>відповідає</w:t>
            </w:r>
            <w:proofErr w:type="spellEnd"/>
            <w:r w:rsidRPr="002F374F">
              <w:rPr>
                <w:sz w:val="28"/>
                <w:szCs w:val="28"/>
              </w:rPr>
              <w:t xml:space="preserve"> за </w:t>
            </w:r>
            <w:proofErr w:type="spellStart"/>
            <w:r w:rsidRPr="002F374F">
              <w:rPr>
                <w:sz w:val="28"/>
                <w:szCs w:val="28"/>
              </w:rPr>
              <w:t>достовірність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своєчасність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їх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складання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оформлення</w:t>
            </w:r>
            <w:proofErr w:type="spellEnd"/>
            <w:r w:rsidRPr="002F374F">
              <w:rPr>
                <w:sz w:val="28"/>
                <w:szCs w:val="28"/>
              </w:rPr>
              <w:t>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Збирає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пропозиції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щодо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складання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номенклатури</w:t>
            </w:r>
            <w:proofErr w:type="spellEnd"/>
            <w:r w:rsidRPr="002F374F">
              <w:rPr>
                <w:sz w:val="28"/>
                <w:szCs w:val="28"/>
              </w:rPr>
              <w:t xml:space="preserve"> справ суду, </w:t>
            </w:r>
            <w:proofErr w:type="spellStart"/>
            <w:r w:rsidRPr="002F374F">
              <w:rPr>
                <w:sz w:val="28"/>
                <w:szCs w:val="28"/>
              </w:rPr>
              <w:t>узагальнює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їх</w:t>
            </w:r>
            <w:proofErr w:type="spellEnd"/>
            <w:r w:rsidRPr="002F374F">
              <w:rPr>
                <w:sz w:val="28"/>
                <w:szCs w:val="28"/>
              </w:rPr>
              <w:t xml:space="preserve">, за </w:t>
            </w:r>
            <w:proofErr w:type="spellStart"/>
            <w:r w:rsidRPr="002F374F">
              <w:rPr>
                <w:sz w:val="28"/>
                <w:szCs w:val="28"/>
              </w:rPr>
              <w:t>погодженням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із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керівником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апарату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формує</w:t>
            </w:r>
            <w:proofErr w:type="spellEnd"/>
            <w:r w:rsidRPr="002F374F">
              <w:rPr>
                <w:sz w:val="28"/>
                <w:szCs w:val="28"/>
              </w:rPr>
              <w:t xml:space="preserve"> номенклатуру справ суду та </w:t>
            </w:r>
            <w:proofErr w:type="spellStart"/>
            <w:r w:rsidRPr="002F374F">
              <w:rPr>
                <w:sz w:val="28"/>
                <w:szCs w:val="28"/>
              </w:rPr>
              <w:t>після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погодження</w:t>
            </w:r>
            <w:proofErr w:type="spellEnd"/>
            <w:r w:rsidRPr="002F374F">
              <w:rPr>
                <w:sz w:val="28"/>
                <w:szCs w:val="28"/>
              </w:rPr>
              <w:t xml:space="preserve"> з </w:t>
            </w:r>
            <w:proofErr w:type="spellStart"/>
            <w:r w:rsidRPr="002F374F">
              <w:rPr>
                <w:sz w:val="28"/>
                <w:szCs w:val="28"/>
              </w:rPr>
              <w:t>відповідними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архівними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установами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подає</w:t>
            </w:r>
            <w:proofErr w:type="spellEnd"/>
            <w:r w:rsidRPr="002F374F">
              <w:rPr>
                <w:sz w:val="28"/>
                <w:szCs w:val="28"/>
              </w:rPr>
              <w:t xml:space="preserve"> на </w:t>
            </w:r>
            <w:proofErr w:type="spellStart"/>
            <w:r w:rsidRPr="002F374F">
              <w:rPr>
                <w:sz w:val="28"/>
                <w:szCs w:val="28"/>
              </w:rPr>
              <w:t>затвердження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голові</w:t>
            </w:r>
            <w:proofErr w:type="spellEnd"/>
            <w:r w:rsidRPr="002F374F">
              <w:rPr>
                <w:sz w:val="28"/>
                <w:szCs w:val="28"/>
              </w:rPr>
              <w:t xml:space="preserve"> суду.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</w:rPr>
              <w:t>В</w:t>
            </w:r>
            <w:r w:rsidRPr="002F374F">
              <w:rPr>
                <w:sz w:val="28"/>
                <w:szCs w:val="28"/>
              </w:rPr>
              <w:t xml:space="preserve">носить </w:t>
            </w:r>
            <w:proofErr w:type="spellStart"/>
            <w:r w:rsidRPr="002F374F">
              <w:rPr>
                <w:sz w:val="28"/>
                <w:szCs w:val="28"/>
              </w:rPr>
              <w:t>пропозиції</w:t>
            </w:r>
            <w:proofErr w:type="spellEnd"/>
            <w:r w:rsidRPr="002F374F">
              <w:rPr>
                <w:sz w:val="28"/>
                <w:szCs w:val="28"/>
              </w:rPr>
              <w:t xml:space="preserve"> до плану </w:t>
            </w:r>
            <w:proofErr w:type="spellStart"/>
            <w:r w:rsidRPr="002F374F">
              <w:rPr>
                <w:sz w:val="28"/>
                <w:szCs w:val="28"/>
              </w:rPr>
              <w:t>роботи</w:t>
            </w:r>
            <w:proofErr w:type="spellEnd"/>
            <w:r w:rsidRPr="002F374F">
              <w:rPr>
                <w:sz w:val="28"/>
                <w:szCs w:val="28"/>
              </w:rPr>
              <w:t xml:space="preserve"> суду з </w:t>
            </w:r>
            <w:proofErr w:type="spellStart"/>
            <w:r w:rsidRPr="002F374F">
              <w:rPr>
                <w:sz w:val="28"/>
                <w:szCs w:val="28"/>
              </w:rPr>
              <w:t>питань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організації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діловодства</w:t>
            </w:r>
            <w:proofErr w:type="spellEnd"/>
            <w:r w:rsidRPr="002F374F">
              <w:rPr>
                <w:sz w:val="28"/>
                <w:szCs w:val="28"/>
              </w:rPr>
              <w:t xml:space="preserve">, </w:t>
            </w:r>
            <w:proofErr w:type="spellStart"/>
            <w:r w:rsidRPr="002F374F">
              <w:rPr>
                <w:sz w:val="28"/>
                <w:szCs w:val="28"/>
              </w:rPr>
              <w:t>судової</w:t>
            </w:r>
            <w:proofErr w:type="spellEnd"/>
            <w:r w:rsidRPr="002F374F">
              <w:rPr>
                <w:sz w:val="28"/>
                <w:szCs w:val="28"/>
              </w:rPr>
              <w:t xml:space="preserve"> статистики, </w:t>
            </w:r>
            <w:proofErr w:type="spellStart"/>
            <w:r w:rsidRPr="002F374F">
              <w:rPr>
                <w:sz w:val="28"/>
                <w:szCs w:val="28"/>
              </w:rPr>
              <w:t>контролює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виконання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відповідних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розділів</w:t>
            </w:r>
            <w:proofErr w:type="spellEnd"/>
            <w:r w:rsidRPr="002F374F">
              <w:rPr>
                <w:sz w:val="28"/>
                <w:szCs w:val="28"/>
              </w:rPr>
              <w:t xml:space="preserve"> плану </w:t>
            </w:r>
            <w:proofErr w:type="spellStart"/>
            <w:r w:rsidRPr="002F374F">
              <w:rPr>
                <w:sz w:val="28"/>
                <w:szCs w:val="28"/>
              </w:rPr>
              <w:t>роботи</w:t>
            </w:r>
            <w:proofErr w:type="spellEnd"/>
            <w:r w:rsidRPr="002F374F">
              <w:rPr>
                <w:sz w:val="28"/>
                <w:szCs w:val="28"/>
              </w:rPr>
              <w:t xml:space="preserve"> суду.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Бере</w:t>
            </w:r>
            <w:proofErr w:type="spellEnd"/>
            <w:r w:rsidRPr="002F374F">
              <w:rPr>
                <w:sz w:val="28"/>
                <w:szCs w:val="28"/>
              </w:rPr>
              <w:t xml:space="preserve"> участь в </w:t>
            </w:r>
            <w:proofErr w:type="spellStart"/>
            <w:r w:rsidRPr="002F374F">
              <w:rPr>
                <w:sz w:val="28"/>
                <w:szCs w:val="28"/>
              </w:rPr>
              <w:t>аналітичній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роботі</w:t>
            </w:r>
            <w:proofErr w:type="spellEnd"/>
            <w:r w:rsidRPr="002F374F">
              <w:rPr>
                <w:sz w:val="28"/>
                <w:szCs w:val="28"/>
              </w:rPr>
              <w:t xml:space="preserve"> з </w:t>
            </w:r>
            <w:proofErr w:type="spellStart"/>
            <w:r w:rsidRPr="002F374F">
              <w:rPr>
                <w:sz w:val="28"/>
                <w:szCs w:val="28"/>
              </w:rPr>
              <w:t>питань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організації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діловодства</w:t>
            </w:r>
            <w:proofErr w:type="spellEnd"/>
            <w:r w:rsidRPr="002F374F">
              <w:rPr>
                <w:sz w:val="28"/>
                <w:szCs w:val="28"/>
              </w:rPr>
              <w:t xml:space="preserve"> в </w:t>
            </w:r>
            <w:proofErr w:type="spellStart"/>
            <w:r w:rsidRPr="002F374F">
              <w:rPr>
                <w:sz w:val="28"/>
                <w:szCs w:val="28"/>
              </w:rPr>
              <w:t>суді</w:t>
            </w:r>
            <w:proofErr w:type="spellEnd"/>
            <w:r w:rsidRPr="002F374F">
              <w:rPr>
                <w:sz w:val="28"/>
                <w:szCs w:val="28"/>
              </w:rPr>
              <w:t>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Організовує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забезпечує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належне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здійснення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прийому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громадян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працівниками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канцелярії</w:t>
            </w:r>
            <w:proofErr w:type="spellEnd"/>
            <w:r w:rsidRPr="002F374F">
              <w:rPr>
                <w:sz w:val="28"/>
                <w:szCs w:val="28"/>
              </w:rPr>
              <w:t xml:space="preserve"> суду.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Виконує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доручення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голови</w:t>
            </w:r>
            <w:proofErr w:type="spellEnd"/>
            <w:r w:rsidRPr="002F374F">
              <w:rPr>
                <w:sz w:val="28"/>
                <w:szCs w:val="28"/>
              </w:rPr>
              <w:t xml:space="preserve"> суду та </w:t>
            </w:r>
            <w:proofErr w:type="spellStart"/>
            <w:r w:rsidRPr="002F374F">
              <w:rPr>
                <w:sz w:val="28"/>
                <w:szCs w:val="28"/>
              </w:rPr>
              <w:t>керівника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апарату</w:t>
            </w:r>
            <w:proofErr w:type="spellEnd"/>
            <w:r w:rsidRPr="002F374F">
              <w:rPr>
                <w:sz w:val="28"/>
                <w:szCs w:val="28"/>
              </w:rPr>
              <w:t xml:space="preserve"> суду </w:t>
            </w:r>
            <w:proofErr w:type="spellStart"/>
            <w:r w:rsidRPr="002F374F">
              <w:rPr>
                <w:sz w:val="28"/>
                <w:szCs w:val="28"/>
              </w:rPr>
              <w:t>щодо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організації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роботи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канцелярії</w:t>
            </w:r>
            <w:proofErr w:type="spellEnd"/>
            <w:r w:rsidRPr="002F374F">
              <w:rPr>
                <w:sz w:val="28"/>
                <w:szCs w:val="28"/>
              </w:rPr>
              <w:t xml:space="preserve"> суду.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систематизацію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судової</w:t>
            </w:r>
            <w:proofErr w:type="spellEnd"/>
            <w:r>
              <w:rPr>
                <w:sz w:val="28"/>
                <w:szCs w:val="28"/>
              </w:rPr>
              <w:t xml:space="preserve"> практики, </w:t>
            </w:r>
            <w:proofErr w:type="spellStart"/>
            <w:r>
              <w:rPr>
                <w:sz w:val="28"/>
                <w:szCs w:val="28"/>
              </w:rPr>
              <w:t>рішень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Конституційного</w:t>
            </w:r>
            <w:proofErr w:type="spellEnd"/>
            <w:r>
              <w:rPr>
                <w:sz w:val="28"/>
                <w:szCs w:val="28"/>
              </w:rPr>
              <w:t xml:space="preserve"> Суду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облік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зберігання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судової</w:t>
            </w:r>
            <w:proofErr w:type="spellEnd"/>
            <w:r>
              <w:rPr>
                <w:sz w:val="28"/>
                <w:szCs w:val="28"/>
              </w:rPr>
              <w:t xml:space="preserve"> практики.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ведення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контрольних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кодексів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Інформує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працівників</w:t>
            </w:r>
            <w:proofErr w:type="spellEnd"/>
            <w:r>
              <w:rPr>
                <w:sz w:val="28"/>
                <w:szCs w:val="28"/>
              </w:rPr>
              <w:t xml:space="preserve"> суду про </w:t>
            </w:r>
            <w:proofErr w:type="spellStart"/>
            <w:r>
              <w:rPr>
                <w:sz w:val="28"/>
                <w:szCs w:val="28"/>
              </w:rPr>
              <w:t>зміни</w:t>
            </w:r>
            <w:proofErr w:type="spellEnd"/>
            <w:r>
              <w:rPr>
                <w:sz w:val="28"/>
                <w:szCs w:val="28"/>
              </w:rPr>
              <w:t xml:space="preserve"> в чинному </w:t>
            </w:r>
            <w:proofErr w:type="spellStart"/>
            <w:r>
              <w:rPr>
                <w:sz w:val="28"/>
                <w:szCs w:val="28"/>
              </w:rPr>
              <w:t>законодавстві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судовій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практиці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вищого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рівня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Забезпечує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обробку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вхідної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кореспонденції</w:t>
            </w:r>
            <w:proofErr w:type="spellEnd"/>
            <w:r>
              <w:rPr>
                <w:sz w:val="28"/>
                <w:szCs w:val="28"/>
              </w:rPr>
              <w:t xml:space="preserve">, яка </w:t>
            </w:r>
            <w:proofErr w:type="spellStart"/>
            <w:r>
              <w:rPr>
                <w:sz w:val="28"/>
                <w:szCs w:val="28"/>
              </w:rPr>
              <w:t>надійшла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засобами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електронної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пошти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Координує</w:t>
            </w:r>
            <w:proofErr w:type="spellEnd"/>
            <w:r>
              <w:rPr>
                <w:sz w:val="28"/>
                <w:szCs w:val="28"/>
              </w:rPr>
              <w:t xml:space="preserve"> роботу </w:t>
            </w:r>
            <w:proofErr w:type="spellStart"/>
            <w:r>
              <w:rPr>
                <w:sz w:val="28"/>
                <w:szCs w:val="28"/>
              </w:rPr>
              <w:t>архіву</w:t>
            </w:r>
            <w:proofErr w:type="spellEnd"/>
            <w:r>
              <w:rPr>
                <w:sz w:val="28"/>
                <w:szCs w:val="28"/>
              </w:rPr>
              <w:t xml:space="preserve"> суду, </w:t>
            </w:r>
            <w:proofErr w:type="spellStart"/>
            <w:r>
              <w:rPr>
                <w:sz w:val="28"/>
                <w:szCs w:val="28"/>
              </w:rPr>
              <w:t>надає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методичну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практичну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працівникам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архіву</w:t>
            </w:r>
            <w:proofErr w:type="spellEnd"/>
            <w:r>
              <w:rPr>
                <w:sz w:val="28"/>
                <w:szCs w:val="28"/>
              </w:rPr>
              <w:t xml:space="preserve"> суду.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дорученням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 суду </w:t>
            </w:r>
            <w:proofErr w:type="spellStart"/>
            <w:r>
              <w:rPr>
                <w:sz w:val="28"/>
                <w:szCs w:val="28"/>
              </w:rPr>
              <w:t>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керівника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суду </w:t>
            </w:r>
            <w:proofErr w:type="spellStart"/>
            <w:r>
              <w:rPr>
                <w:sz w:val="28"/>
                <w:szCs w:val="28"/>
              </w:rPr>
              <w:t>розглядає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звернення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громадян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готує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проекти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відповідей</w:t>
            </w:r>
            <w:proofErr w:type="spellEnd"/>
            <w:r>
              <w:rPr>
                <w:sz w:val="28"/>
                <w:szCs w:val="28"/>
              </w:rPr>
              <w:t xml:space="preserve"> на них.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контроль за </w:t>
            </w:r>
            <w:proofErr w:type="spellStart"/>
            <w:r>
              <w:rPr>
                <w:sz w:val="28"/>
                <w:szCs w:val="28"/>
              </w:rPr>
              <w:t>виконанням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окремих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ухвал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готує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інформацію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голові</w:t>
            </w:r>
            <w:proofErr w:type="spellEnd"/>
            <w:r>
              <w:rPr>
                <w:sz w:val="28"/>
                <w:szCs w:val="28"/>
              </w:rPr>
              <w:t xml:space="preserve"> суду про стан </w:t>
            </w:r>
            <w:proofErr w:type="spellStart"/>
            <w:r>
              <w:rPr>
                <w:sz w:val="28"/>
                <w:szCs w:val="28"/>
              </w:rPr>
              <w:t>цієї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відповідні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узагальнення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пропозиції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покращення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E26AE" w:rsidRPr="004F0A84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4F0A84">
              <w:rPr>
                <w:sz w:val="28"/>
                <w:szCs w:val="28"/>
              </w:rPr>
              <w:t>Здійснює</w:t>
            </w:r>
            <w:proofErr w:type="spellEnd"/>
            <w:r w:rsidRPr="004F0A84">
              <w:rPr>
                <w:sz w:val="28"/>
                <w:szCs w:val="28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</w:rPr>
              <w:t>оформлення</w:t>
            </w:r>
            <w:proofErr w:type="spellEnd"/>
            <w:r w:rsidRPr="004F0A84">
              <w:rPr>
                <w:sz w:val="28"/>
                <w:szCs w:val="28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</w:rPr>
              <w:t>проектів</w:t>
            </w:r>
            <w:proofErr w:type="spellEnd"/>
            <w:r w:rsidRPr="004F0A84">
              <w:rPr>
                <w:sz w:val="28"/>
                <w:szCs w:val="28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</w:rPr>
              <w:t>доручень</w:t>
            </w:r>
            <w:proofErr w:type="spellEnd"/>
            <w:r w:rsidRPr="004F0A84">
              <w:rPr>
                <w:sz w:val="28"/>
                <w:szCs w:val="28"/>
              </w:rPr>
              <w:t xml:space="preserve"> суду про </w:t>
            </w:r>
            <w:proofErr w:type="spellStart"/>
            <w:r w:rsidRPr="004F0A84">
              <w:rPr>
                <w:sz w:val="28"/>
                <w:szCs w:val="28"/>
              </w:rPr>
              <w:t>виконання</w:t>
            </w:r>
            <w:proofErr w:type="spellEnd"/>
            <w:r w:rsidRPr="004F0A84">
              <w:rPr>
                <w:sz w:val="28"/>
                <w:szCs w:val="28"/>
              </w:rPr>
              <w:t xml:space="preserve"> судами </w:t>
            </w:r>
            <w:proofErr w:type="spellStart"/>
            <w:r w:rsidRPr="004F0A84">
              <w:rPr>
                <w:sz w:val="28"/>
                <w:szCs w:val="28"/>
              </w:rPr>
              <w:t>інших</w:t>
            </w:r>
            <w:proofErr w:type="spellEnd"/>
            <w:r w:rsidRPr="004F0A84">
              <w:rPr>
                <w:sz w:val="28"/>
                <w:szCs w:val="28"/>
              </w:rPr>
              <w:t xml:space="preserve"> держав </w:t>
            </w:r>
            <w:proofErr w:type="spellStart"/>
            <w:r w:rsidRPr="004F0A84">
              <w:rPr>
                <w:sz w:val="28"/>
                <w:szCs w:val="28"/>
              </w:rPr>
              <w:t>окремих</w:t>
            </w:r>
            <w:proofErr w:type="spellEnd"/>
            <w:r w:rsidRPr="004F0A84">
              <w:rPr>
                <w:sz w:val="28"/>
                <w:szCs w:val="28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</w:rPr>
              <w:t>процесуальних</w:t>
            </w:r>
            <w:proofErr w:type="spellEnd"/>
            <w:r w:rsidRPr="004F0A84">
              <w:rPr>
                <w:sz w:val="28"/>
                <w:szCs w:val="28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</w:rPr>
              <w:t>дій</w:t>
            </w:r>
            <w:proofErr w:type="spellEnd"/>
            <w:r w:rsidRPr="004F0A84">
              <w:rPr>
                <w:sz w:val="28"/>
                <w:szCs w:val="28"/>
              </w:rPr>
              <w:t xml:space="preserve">, про </w:t>
            </w:r>
            <w:proofErr w:type="spellStart"/>
            <w:r w:rsidRPr="004F0A84">
              <w:rPr>
                <w:sz w:val="28"/>
                <w:szCs w:val="28"/>
              </w:rPr>
              <w:t>вручення</w:t>
            </w:r>
            <w:proofErr w:type="spellEnd"/>
            <w:r w:rsidRPr="004F0A84">
              <w:rPr>
                <w:sz w:val="28"/>
                <w:szCs w:val="28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</w:rPr>
              <w:t>судових</w:t>
            </w:r>
            <w:proofErr w:type="spellEnd"/>
            <w:r w:rsidRPr="004F0A84">
              <w:rPr>
                <w:sz w:val="28"/>
                <w:szCs w:val="28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</w:rPr>
              <w:t>документів</w:t>
            </w:r>
            <w:proofErr w:type="spellEnd"/>
            <w:r w:rsidRPr="004F0A84">
              <w:rPr>
                <w:sz w:val="28"/>
                <w:szCs w:val="28"/>
              </w:rPr>
              <w:t xml:space="preserve"> з </w:t>
            </w:r>
            <w:proofErr w:type="spellStart"/>
            <w:r w:rsidRPr="004F0A84">
              <w:rPr>
                <w:sz w:val="28"/>
                <w:szCs w:val="28"/>
              </w:rPr>
              <w:t>цивільних</w:t>
            </w:r>
            <w:proofErr w:type="spellEnd"/>
            <w:r w:rsidRPr="004F0A84">
              <w:rPr>
                <w:sz w:val="28"/>
                <w:szCs w:val="28"/>
              </w:rPr>
              <w:t xml:space="preserve">, </w:t>
            </w:r>
            <w:proofErr w:type="spellStart"/>
            <w:r w:rsidRPr="004F0A84">
              <w:rPr>
                <w:sz w:val="28"/>
                <w:szCs w:val="28"/>
              </w:rPr>
              <w:t>кримінальних</w:t>
            </w:r>
            <w:proofErr w:type="spellEnd"/>
            <w:r w:rsidRPr="004F0A84">
              <w:rPr>
                <w:sz w:val="28"/>
                <w:szCs w:val="28"/>
              </w:rPr>
              <w:t xml:space="preserve"> справ </w:t>
            </w:r>
            <w:r w:rsidRPr="004F0A84">
              <w:rPr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екстрадицію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правопорушників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територію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оформлює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клопотання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визнання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рішень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суду на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території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інших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держав,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забезпечує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оформлення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доручень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судів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іноземних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держав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CE26AE" w:rsidRPr="002F374F" w:rsidRDefault="00CE26AE" w:rsidP="00CE26AE">
            <w:pPr>
              <w:shd w:val="clear" w:color="auto" w:fill="FFFFFF"/>
              <w:ind w:firstLine="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>ує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вимог</w:t>
            </w:r>
            <w:r>
              <w:rPr>
                <w:sz w:val="28"/>
                <w:szCs w:val="28"/>
              </w:rPr>
              <w:t>и</w:t>
            </w:r>
            <w:proofErr w:type="spellEnd"/>
            <w:r w:rsidRPr="002F374F">
              <w:rPr>
                <w:sz w:val="28"/>
                <w:szCs w:val="28"/>
              </w:rPr>
              <w:t xml:space="preserve"> «</w:t>
            </w:r>
            <w:proofErr w:type="spellStart"/>
            <w:r w:rsidRPr="002F374F">
              <w:rPr>
                <w:sz w:val="28"/>
                <w:szCs w:val="28"/>
              </w:rPr>
              <w:t>Інструкції</w:t>
            </w:r>
            <w:proofErr w:type="spellEnd"/>
            <w:r w:rsidRPr="002F374F">
              <w:rPr>
                <w:sz w:val="28"/>
                <w:szCs w:val="28"/>
              </w:rPr>
              <w:t xml:space="preserve"> з </w:t>
            </w:r>
            <w:proofErr w:type="spellStart"/>
            <w:r w:rsidRPr="002F374F">
              <w:rPr>
                <w:sz w:val="28"/>
                <w:szCs w:val="28"/>
              </w:rPr>
              <w:t>діловодства</w:t>
            </w:r>
            <w:proofErr w:type="spellEnd"/>
            <w:r w:rsidRPr="002F374F">
              <w:rPr>
                <w:sz w:val="28"/>
                <w:szCs w:val="28"/>
              </w:rPr>
              <w:t xml:space="preserve"> у </w:t>
            </w:r>
            <w:proofErr w:type="spellStart"/>
            <w:r w:rsidRPr="002F374F">
              <w:rPr>
                <w:sz w:val="28"/>
                <w:szCs w:val="28"/>
              </w:rPr>
              <w:t>місцевих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загальних</w:t>
            </w:r>
            <w:proofErr w:type="spellEnd"/>
            <w:r w:rsidRPr="002F374F">
              <w:rPr>
                <w:sz w:val="28"/>
                <w:szCs w:val="28"/>
              </w:rPr>
              <w:t xml:space="preserve"> судах, </w:t>
            </w:r>
            <w:proofErr w:type="spellStart"/>
            <w:r w:rsidRPr="002F374F">
              <w:rPr>
                <w:sz w:val="28"/>
                <w:szCs w:val="28"/>
              </w:rPr>
              <w:t>апеляційних</w:t>
            </w:r>
            <w:proofErr w:type="spellEnd"/>
            <w:r w:rsidRPr="002F374F">
              <w:rPr>
                <w:sz w:val="28"/>
                <w:szCs w:val="28"/>
              </w:rPr>
              <w:t xml:space="preserve"> судах м. </w:t>
            </w:r>
            <w:proofErr w:type="spellStart"/>
            <w:r w:rsidRPr="002F374F">
              <w:rPr>
                <w:sz w:val="28"/>
                <w:szCs w:val="28"/>
              </w:rPr>
              <w:t>Киє</w:t>
            </w:r>
            <w:proofErr w:type="gramStart"/>
            <w:r w:rsidRPr="002F374F">
              <w:rPr>
                <w:sz w:val="28"/>
                <w:szCs w:val="28"/>
              </w:rPr>
              <w:t>ва</w:t>
            </w:r>
            <w:proofErr w:type="spellEnd"/>
            <w:r w:rsidRPr="002F374F">
              <w:rPr>
                <w:sz w:val="28"/>
                <w:szCs w:val="28"/>
              </w:rPr>
              <w:t xml:space="preserve"> та</w:t>
            </w:r>
            <w:proofErr w:type="gramEnd"/>
            <w:r w:rsidRPr="002F374F">
              <w:rPr>
                <w:sz w:val="28"/>
                <w:szCs w:val="28"/>
              </w:rPr>
              <w:t xml:space="preserve"> Севастополя, </w:t>
            </w:r>
            <w:proofErr w:type="spellStart"/>
            <w:r w:rsidRPr="002F374F">
              <w:rPr>
                <w:sz w:val="28"/>
                <w:szCs w:val="28"/>
              </w:rPr>
              <w:t>Апеляційному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суді</w:t>
            </w:r>
            <w:proofErr w:type="spellEnd"/>
            <w:r w:rsidRPr="002F374F">
              <w:rPr>
                <w:sz w:val="28"/>
                <w:szCs w:val="28"/>
              </w:rPr>
              <w:t xml:space="preserve"> АРК та ВССУ з </w:t>
            </w:r>
            <w:proofErr w:type="spellStart"/>
            <w:r w:rsidRPr="002F374F">
              <w:rPr>
                <w:sz w:val="28"/>
                <w:szCs w:val="28"/>
              </w:rPr>
              <w:t>розгляду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цивільних</w:t>
            </w:r>
            <w:proofErr w:type="spellEnd"/>
            <w:r w:rsidRPr="002F374F">
              <w:rPr>
                <w:sz w:val="28"/>
                <w:szCs w:val="28"/>
              </w:rPr>
              <w:t xml:space="preserve"> і </w:t>
            </w:r>
            <w:proofErr w:type="spellStart"/>
            <w:r w:rsidRPr="002F374F">
              <w:rPr>
                <w:sz w:val="28"/>
                <w:szCs w:val="28"/>
              </w:rPr>
              <w:t>кримінальних</w:t>
            </w:r>
            <w:proofErr w:type="spellEnd"/>
            <w:r w:rsidRPr="002F374F">
              <w:rPr>
                <w:sz w:val="28"/>
                <w:szCs w:val="28"/>
              </w:rPr>
              <w:t xml:space="preserve"> справ» </w:t>
            </w:r>
            <w:proofErr w:type="spellStart"/>
            <w:r w:rsidRPr="002F374F">
              <w:rPr>
                <w:sz w:val="28"/>
                <w:szCs w:val="28"/>
              </w:rPr>
              <w:t>затвердженої</w:t>
            </w:r>
            <w:proofErr w:type="spellEnd"/>
            <w:r w:rsidRPr="002F374F">
              <w:rPr>
                <w:sz w:val="28"/>
                <w:szCs w:val="28"/>
              </w:rPr>
              <w:t xml:space="preserve"> наказом ДСА </w:t>
            </w:r>
            <w:proofErr w:type="spellStart"/>
            <w:r w:rsidRPr="002F374F">
              <w:rPr>
                <w:sz w:val="28"/>
                <w:szCs w:val="28"/>
              </w:rPr>
              <w:t>України</w:t>
            </w:r>
            <w:proofErr w:type="spellEnd"/>
            <w:r w:rsidRPr="002F374F">
              <w:rPr>
                <w:sz w:val="28"/>
                <w:szCs w:val="28"/>
              </w:rPr>
              <w:t xml:space="preserve"> № 173 </w:t>
            </w:r>
            <w:proofErr w:type="spellStart"/>
            <w:r w:rsidRPr="002F374F">
              <w:rPr>
                <w:sz w:val="28"/>
                <w:szCs w:val="28"/>
              </w:rPr>
              <w:t>від</w:t>
            </w:r>
            <w:proofErr w:type="spellEnd"/>
            <w:r w:rsidRPr="002F374F">
              <w:rPr>
                <w:sz w:val="28"/>
                <w:szCs w:val="28"/>
              </w:rPr>
              <w:t xml:space="preserve"> 17.12.2013 року.</w:t>
            </w:r>
          </w:p>
          <w:p w:rsidR="00CE26AE" w:rsidRPr="00CA1D40" w:rsidRDefault="00CE26AE" w:rsidP="00CE26AE">
            <w:pPr>
              <w:shd w:val="clear" w:color="auto" w:fill="FFFFFF"/>
              <w:ind w:firstLine="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>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інші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обов’язк</w:t>
            </w:r>
            <w:r>
              <w:rPr>
                <w:sz w:val="28"/>
                <w:szCs w:val="28"/>
              </w:rPr>
              <w:t>и</w:t>
            </w:r>
            <w:proofErr w:type="spellEnd"/>
            <w:r w:rsidRPr="002F374F">
              <w:rPr>
                <w:sz w:val="28"/>
                <w:szCs w:val="28"/>
              </w:rPr>
              <w:t xml:space="preserve">, </w:t>
            </w:r>
            <w:proofErr w:type="spellStart"/>
            <w:r w:rsidRPr="002F374F">
              <w:rPr>
                <w:sz w:val="28"/>
                <w:szCs w:val="28"/>
              </w:rPr>
              <w:t>які</w:t>
            </w:r>
            <w:proofErr w:type="spellEnd"/>
            <w:r w:rsidRPr="002F374F">
              <w:rPr>
                <w:sz w:val="28"/>
                <w:szCs w:val="28"/>
              </w:rPr>
              <w:t xml:space="preserve"> не </w:t>
            </w:r>
            <w:proofErr w:type="spellStart"/>
            <w:r w:rsidRPr="002F374F">
              <w:rPr>
                <w:sz w:val="28"/>
                <w:szCs w:val="28"/>
              </w:rPr>
              <w:t>перелічені</w:t>
            </w:r>
            <w:proofErr w:type="spellEnd"/>
            <w:r w:rsidRPr="002F374F">
              <w:rPr>
                <w:sz w:val="28"/>
                <w:szCs w:val="28"/>
              </w:rPr>
              <w:t xml:space="preserve"> в </w:t>
            </w:r>
            <w:proofErr w:type="spellStart"/>
            <w:r w:rsidRPr="002F374F">
              <w:rPr>
                <w:sz w:val="28"/>
                <w:szCs w:val="28"/>
              </w:rPr>
              <w:t>інструкції</w:t>
            </w:r>
            <w:proofErr w:type="spellEnd"/>
            <w:r w:rsidRPr="002F374F">
              <w:rPr>
                <w:sz w:val="28"/>
                <w:szCs w:val="28"/>
              </w:rPr>
              <w:t xml:space="preserve">, але </w:t>
            </w:r>
            <w:proofErr w:type="spellStart"/>
            <w:r w:rsidRPr="002F374F">
              <w:rPr>
                <w:sz w:val="28"/>
                <w:szCs w:val="28"/>
              </w:rPr>
              <w:t>витікають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зі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змісту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нормативних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актів</w:t>
            </w:r>
            <w:proofErr w:type="spellEnd"/>
            <w:r w:rsidRPr="002F374F">
              <w:rPr>
                <w:sz w:val="28"/>
                <w:szCs w:val="28"/>
              </w:rPr>
              <w:t xml:space="preserve">, </w:t>
            </w:r>
            <w:proofErr w:type="spellStart"/>
            <w:r w:rsidRPr="002F374F">
              <w:rPr>
                <w:sz w:val="28"/>
                <w:szCs w:val="28"/>
              </w:rPr>
              <w:t>наказів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вказівок</w:t>
            </w:r>
            <w:proofErr w:type="spellEnd"/>
            <w:r w:rsidRPr="002F374F">
              <w:rPr>
                <w:sz w:val="28"/>
                <w:szCs w:val="28"/>
              </w:rPr>
              <w:t xml:space="preserve">, </w:t>
            </w:r>
            <w:proofErr w:type="spellStart"/>
            <w:r w:rsidRPr="002F374F">
              <w:rPr>
                <w:sz w:val="28"/>
                <w:szCs w:val="28"/>
              </w:rPr>
              <w:t>які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входять</w:t>
            </w:r>
            <w:proofErr w:type="spellEnd"/>
            <w:r w:rsidRPr="002F374F">
              <w:rPr>
                <w:sz w:val="28"/>
                <w:szCs w:val="28"/>
              </w:rPr>
              <w:t xml:space="preserve"> до </w:t>
            </w:r>
            <w:proofErr w:type="spellStart"/>
            <w:r w:rsidRPr="002F374F">
              <w:rPr>
                <w:sz w:val="28"/>
                <w:szCs w:val="28"/>
              </w:rPr>
              <w:t>компетенції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спеціаліста</w:t>
            </w:r>
            <w:proofErr w:type="spellEnd"/>
            <w:r w:rsidRPr="00CA1D40">
              <w:rPr>
                <w:sz w:val="28"/>
                <w:szCs w:val="28"/>
              </w:rPr>
              <w:t>.</w:t>
            </w:r>
          </w:p>
          <w:p w:rsidR="00210CF8" w:rsidRPr="00210CF8" w:rsidRDefault="00210CF8" w:rsidP="00CD4A96">
            <w:pPr>
              <w:jc w:val="both"/>
              <w:rPr>
                <w:sz w:val="28"/>
              </w:rPr>
            </w:pPr>
          </w:p>
        </w:tc>
      </w:tr>
      <w:tr w:rsidR="00210CF8" w:rsidRPr="00210CF8" w:rsidTr="00D3616B">
        <w:tc>
          <w:tcPr>
            <w:tcW w:w="3090" w:type="dxa"/>
            <w:gridSpan w:val="2"/>
          </w:tcPr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Умови оплати праці</w:t>
            </w:r>
          </w:p>
        </w:tc>
        <w:tc>
          <w:tcPr>
            <w:tcW w:w="6765" w:type="dxa"/>
          </w:tcPr>
          <w:p w:rsidR="00210CF8" w:rsidRDefault="00C8257C" w:rsidP="00C8257C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Посадовий</w:t>
            </w:r>
            <w:proofErr w:type="spellEnd"/>
            <w:r>
              <w:rPr>
                <w:sz w:val="28"/>
              </w:rPr>
              <w:t xml:space="preserve"> оклад</w:t>
            </w:r>
            <w:r w:rsidR="00DF7ABD">
              <w:rPr>
                <w:sz w:val="28"/>
                <w:lang w:val="uk-UA"/>
              </w:rPr>
              <w:t xml:space="preserve"> згідно </w:t>
            </w:r>
            <w:proofErr w:type="gramStart"/>
            <w:r w:rsidR="00DF7ABD">
              <w:rPr>
                <w:sz w:val="28"/>
                <w:lang w:val="uk-UA"/>
              </w:rPr>
              <w:t>штатного</w:t>
            </w:r>
            <w:proofErr w:type="gramEnd"/>
            <w:r w:rsidR="00DF7ABD">
              <w:rPr>
                <w:sz w:val="28"/>
                <w:lang w:val="uk-UA"/>
              </w:rPr>
              <w:t xml:space="preserve"> розпису</w:t>
            </w:r>
            <w:r w:rsidR="00245320">
              <w:rPr>
                <w:sz w:val="28"/>
              </w:rPr>
              <w:t xml:space="preserve"> </w:t>
            </w:r>
          </w:p>
          <w:p w:rsidR="00C8257C" w:rsidRPr="00C8257C" w:rsidRDefault="00C8257C" w:rsidP="00B45957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Надбавк</w:t>
            </w:r>
            <w:r w:rsidR="00B45957">
              <w:rPr>
                <w:sz w:val="28"/>
              </w:rPr>
              <w:t xml:space="preserve">и, </w:t>
            </w:r>
            <w:r>
              <w:rPr>
                <w:sz w:val="28"/>
              </w:rPr>
              <w:t>доплати</w:t>
            </w:r>
            <w:r w:rsidR="00B45957">
              <w:rPr>
                <w:sz w:val="28"/>
              </w:rPr>
              <w:t xml:space="preserve"> та </w:t>
            </w:r>
            <w:proofErr w:type="spellStart"/>
            <w:proofErr w:type="gramStart"/>
            <w:r w:rsidR="00B45957">
              <w:rPr>
                <w:sz w:val="28"/>
              </w:rPr>
              <w:t>прем</w:t>
            </w:r>
            <w:proofErr w:type="gramEnd"/>
            <w:r w:rsidR="00B45957">
              <w:rPr>
                <w:sz w:val="28"/>
              </w:rPr>
              <w:t>ії</w:t>
            </w:r>
            <w:proofErr w:type="spellEnd"/>
            <w:r>
              <w:rPr>
                <w:sz w:val="28"/>
              </w:rPr>
              <w:t xml:space="preserve"> (ст. 52 Закону України «Про державну службу)</w:t>
            </w:r>
            <w:r w:rsidR="009A2640">
              <w:rPr>
                <w:sz w:val="28"/>
              </w:rPr>
              <w:t>.</w:t>
            </w:r>
          </w:p>
        </w:tc>
      </w:tr>
      <w:tr w:rsidR="00210CF8" w:rsidRPr="00210CF8" w:rsidTr="00D3616B">
        <w:tc>
          <w:tcPr>
            <w:tcW w:w="3090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Інформація про</w:t>
            </w:r>
          </w:p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строковість чи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безстроковість призначення на посаду</w:t>
            </w:r>
          </w:p>
        </w:tc>
        <w:tc>
          <w:tcPr>
            <w:tcW w:w="6765" w:type="dxa"/>
          </w:tcPr>
          <w:p w:rsidR="00210CF8" w:rsidRPr="00D3616B" w:rsidRDefault="00D3616B" w:rsidP="002C5E45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Строково</w:t>
            </w:r>
            <w:proofErr w:type="spellEnd"/>
          </w:p>
        </w:tc>
      </w:tr>
      <w:tr w:rsidR="00210CF8" w:rsidRPr="00210CF8" w:rsidTr="00D3616B">
        <w:tc>
          <w:tcPr>
            <w:tcW w:w="3090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Перелік документів,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необхідних для участі в конкурсі, та строк їх подання</w:t>
            </w:r>
          </w:p>
        </w:tc>
        <w:tc>
          <w:tcPr>
            <w:tcW w:w="6765" w:type="dxa"/>
          </w:tcPr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1)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паспорта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громадянина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2)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про участь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із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зазначенням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основних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мотивів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зайняття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посади,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додається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резюме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 xml:space="preserve">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дов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>ільній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формі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3)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, в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якій</w:t>
            </w:r>
            <w:proofErr w:type="spellEnd"/>
            <w:r>
              <w:rPr>
                <w:sz w:val="28"/>
                <w:szCs w:val="26"/>
                <w:lang w:val="uk-UA" w:eastAsia="ru-RU"/>
              </w:rPr>
              <w:t xml:space="preserve"> особа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повідомляє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про те,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>не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застосовуються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заборони,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визначені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частиною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третьою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четвертою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статті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 1 Закону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lastRenderedPageBreak/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“Про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очищення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влади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”,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надає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згоду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перевірки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оприлюднення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відомостей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стосовно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відповідно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Закону;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4)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 документа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) 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освіту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 xml:space="preserve">5) 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атестації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щодо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вільного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володіння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державною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мовою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(у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разі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подання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участі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через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Єдиний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портал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вакансій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служби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НАДС </w:t>
            </w:r>
            <w:proofErr w:type="spellStart"/>
            <w:proofErr w:type="gramStart"/>
            <w:r w:rsidRPr="00932508">
              <w:rPr>
                <w:sz w:val="28"/>
                <w:szCs w:val="26"/>
                <w:lang w:eastAsia="ru-RU"/>
              </w:rPr>
              <w:t>подається</w:t>
            </w:r>
            <w:proofErr w:type="spellEnd"/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такого 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обов’язково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пред’являється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тестування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6)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заповнен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особов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картк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встановленого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6"/>
                <w:lang w:eastAsia="ru-RU"/>
              </w:rPr>
              <w:t>зразка</w:t>
            </w:r>
            <w:proofErr w:type="spellEnd"/>
            <w:r>
              <w:rPr>
                <w:sz w:val="28"/>
                <w:szCs w:val="26"/>
                <w:lang w:eastAsia="ru-RU"/>
              </w:rPr>
              <w:t>;</w:t>
            </w:r>
            <w:r>
              <w:rPr>
                <w:sz w:val="28"/>
                <w:szCs w:val="26"/>
                <w:lang w:eastAsia="ru-RU"/>
              </w:rPr>
              <w:tab/>
            </w:r>
          </w:p>
          <w:p w:rsid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>
              <w:rPr>
                <w:sz w:val="28"/>
                <w:szCs w:val="26"/>
                <w:lang w:val="uk-UA" w:eastAsia="ru-RU"/>
              </w:rPr>
              <w:t>7</w:t>
            </w:r>
            <w:r w:rsidRPr="00932508">
              <w:rPr>
                <w:sz w:val="28"/>
                <w:szCs w:val="26"/>
                <w:lang w:eastAsia="ru-RU"/>
              </w:rPr>
              <w:t>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деклараці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особи,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уповноваженої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виконання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функцій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місцевого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самоврядування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за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минулий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рік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.</w:t>
            </w:r>
          </w:p>
          <w:p w:rsidR="00C8257C" w:rsidRPr="00932508" w:rsidRDefault="00AC256A" w:rsidP="003A6DBC">
            <w:pPr>
              <w:pStyle w:val="a6"/>
              <w:numPr>
                <w:ilvl w:val="0"/>
                <w:numId w:val="14"/>
              </w:numPr>
              <w:spacing w:before="120"/>
              <w:ind w:left="0" w:firstLine="317"/>
              <w:jc w:val="both"/>
              <w:rPr>
                <w:b/>
                <w:sz w:val="28"/>
                <w:szCs w:val="26"/>
                <w:lang w:val="uk-UA" w:eastAsia="ru-RU"/>
              </w:rPr>
            </w:pPr>
            <w:proofErr w:type="spellStart"/>
            <w:r w:rsidRPr="00932508">
              <w:rPr>
                <w:b/>
                <w:sz w:val="28"/>
              </w:rPr>
              <w:t>Документи</w:t>
            </w:r>
            <w:proofErr w:type="spellEnd"/>
            <w:r w:rsidRPr="00932508">
              <w:rPr>
                <w:b/>
                <w:sz w:val="28"/>
              </w:rPr>
              <w:t xml:space="preserve"> </w:t>
            </w:r>
            <w:proofErr w:type="spellStart"/>
            <w:r w:rsidRPr="00932508">
              <w:rPr>
                <w:b/>
                <w:sz w:val="28"/>
              </w:rPr>
              <w:t>приймаються</w:t>
            </w:r>
            <w:proofErr w:type="spellEnd"/>
            <w:r w:rsidRPr="00932508">
              <w:rPr>
                <w:b/>
                <w:sz w:val="28"/>
              </w:rPr>
              <w:t xml:space="preserve"> </w:t>
            </w:r>
            <w:r w:rsidR="00CE26AE" w:rsidRPr="00932508">
              <w:rPr>
                <w:b/>
                <w:sz w:val="28"/>
              </w:rPr>
              <w:t xml:space="preserve">до </w:t>
            </w:r>
            <w:r w:rsidR="003A6DBC">
              <w:rPr>
                <w:b/>
                <w:sz w:val="28"/>
                <w:lang w:val="uk-UA"/>
              </w:rPr>
              <w:t>15</w:t>
            </w:r>
            <w:r w:rsidR="00CE26AE" w:rsidRPr="00932508">
              <w:rPr>
                <w:b/>
                <w:sz w:val="28"/>
              </w:rPr>
              <w:t xml:space="preserve"> годин </w:t>
            </w:r>
            <w:r w:rsidR="00CE26AE">
              <w:rPr>
                <w:b/>
                <w:sz w:val="28"/>
                <w:lang w:val="uk-UA"/>
              </w:rPr>
              <w:t>30</w:t>
            </w:r>
            <w:r w:rsidR="00CE26AE" w:rsidRPr="00932508">
              <w:rPr>
                <w:b/>
                <w:sz w:val="28"/>
              </w:rPr>
              <w:t xml:space="preserve"> </w:t>
            </w:r>
            <w:proofErr w:type="spellStart"/>
            <w:r w:rsidR="00CE26AE" w:rsidRPr="00932508">
              <w:rPr>
                <w:b/>
                <w:sz w:val="28"/>
              </w:rPr>
              <w:t>хвилин</w:t>
            </w:r>
            <w:proofErr w:type="spellEnd"/>
            <w:r w:rsidR="00CE26AE">
              <w:rPr>
                <w:b/>
                <w:sz w:val="28"/>
                <w:lang w:val="uk-UA"/>
              </w:rPr>
              <w:t xml:space="preserve"> 10 </w:t>
            </w:r>
            <w:r w:rsidR="003A6DBC">
              <w:rPr>
                <w:b/>
                <w:sz w:val="28"/>
                <w:lang w:val="uk-UA"/>
              </w:rPr>
              <w:t>серпня</w:t>
            </w:r>
            <w:r w:rsidR="00CE26AE" w:rsidRPr="00932508">
              <w:rPr>
                <w:b/>
                <w:sz w:val="28"/>
                <w:lang w:val="uk-UA"/>
              </w:rPr>
              <w:t xml:space="preserve"> 201</w:t>
            </w:r>
            <w:r w:rsidR="00CE26AE">
              <w:rPr>
                <w:b/>
                <w:sz w:val="28"/>
                <w:lang w:val="uk-UA"/>
              </w:rPr>
              <w:t>8</w:t>
            </w:r>
            <w:r w:rsidR="00CE26AE" w:rsidRPr="00932508">
              <w:rPr>
                <w:b/>
                <w:sz w:val="28"/>
              </w:rPr>
              <w:t xml:space="preserve"> року.</w:t>
            </w:r>
          </w:p>
        </w:tc>
      </w:tr>
      <w:tr w:rsidR="00210CF8" w:rsidRPr="00210CF8" w:rsidTr="00D3616B">
        <w:tc>
          <w:tcPr>
            <w:tcW w:w="3090" w:type="dxa"/>
            <w:gridSpan w:val="2"/>
          </w:tcPr>
          <w:p w:rsidR="00FC0BA9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Дата, час і місце</w:t>
            </w:r>
          </w:p>
          <w:p w:rsidR="00210CF8" w:rsidRPr="00210CF8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проведення конкурсу</w:t>
            </w:r>
          </w:p>
        </w:tc>
        <w:tc>
          <w:tcPr>
            <w:tcW w:w="6765" w:type="dxa"/>
          </w:tcPr>
          <w:p w:rsidR="00AC256A" w:rsidRDefault="00CE26AE" w:rsidP="00AC256A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1</w:t>
            </w:r>
            <w:r w:rsidR="003A6DBC">
              <w:rPr>
                <w:sz w:val="28"/>
                <w:lang w:val="uk-UA"/>
              </w:rPr>
              <w:t>5</w:t>
            </w:r>
            <w:r>
              <w:rPr>
                <w:sz w:val="28"/>
                <w:lang w:val="uk-UA"/>
              </w:rPr>
              <w:t xml:space="preserve"> </w:t>
            </w:r>
            <w:r w:rsidR="003A6DBC">
              <w:rPr>
                <w:sz w:val="28"/>
                <w:lang w:val="uk-UA"/>
              </w:rPr>
              <w:t>серпня</w:t>
            </w:r>
            <w:r>
              <w:rPr>
                <w:sz w:val="28"/>
                <w:lang w:val="uk-UA"/>
              </w:rPr>
              <w:t xml:space="preserve"> </w:t>
            </w:r>
            <w:r w:rsidR="00AC256A">
              <w:rPr>
                <w:sz w:val="28"/>
                <w:lang w:val="uk-UA"/>
              </w:rPr>
              <w:t>2018</w:t>
            </w:r>
            <w:r w:rsidR="00AC256A">
              <w:rPr>
                <w:sz w:val="28"/>
              </w:rPr>
              <w:t xml:space="preserve"> року о </w:t>
            </w:r>
            <w:r w:rsidR="00AC256A">
              <w:rPr>
                <w:sz w:val="28"/>
                <w:lang w:val="uk-UA"/>
              </w:rPr>
              <w:t>1</w:t>
            </w:r>
            <w:r w:rsidR="002A72FF">
              <w:rPr>
                <w:sz w:val="28"/>
                <w:lang w:val="uk-UA"/>
              </w:rPr>
              <w:t>0</w:t>
            </w:r>
            <w:r w:rsidR="00AC256A">
              <w:rPr>
                <w:sz w:val="28"/>
              </w:rPr>
              <w:t xml:space="preserve"> год. 00 </w:t>
            </w:r>
            <w:proofErr w:type="spellStart"/>
            <w:r w:rsidR="00AC256A">
              <w:rPr>
                <w:sz w:val="28"/>
              </w:rPr>
              <w:t>хв</w:t>
            </w:r>
            <w:proofErr w:type="spellEnd"/>
            <w:r w:rsidR="00AC256A">
              <w:rPr>
                <w:sz w:val="28"/>
              </w:rPr>
              <w:t>.</w:t>
            </w:r>
          </w:p>
          <w:p w:rsidR="00F27663" w:rsidRPr="00210CF8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м. Київ, </w:t>
            </w:r>
            <w:r w:rsidR="00CD4A96">
              <w:rPr>
                <w:sz w:val="28"/>
              </w:rPr>
              <w:t xml:space="preserve">вул. </w:t>
            </w:r>
            <w:r>
              <w:rPr>
                <w:sz w:val="28"/>
              </w:rPr>
              <w:t>Полковника Потєхіна, 14-а</w:t>
            </w:r>
          </w:p>
        </w:tc>
      </w:tr>
      <w:tr w:rsidR="00210CF8" w:rsidRPr="00210CF8" w:rsidTr="00D3616B">
        <w:tc>
          <w:tcPr>
            <w:tcW w:w="3090" w:type="dxa"/>
            <w:gridSpan w:val="2"/>
          </w:tcPr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Прізвище, </w:t>
            </w:r>
            <w:r w:rsidR="00CD4A96">
              <w:rPr>
                <w:sz w:val="28"/>
              </w:rPr>
              <w:t>ім</w:t>
            </w:r>
            <w:r>
              <w:rPr>
                <w:sz w:val="28"/>
              </w:rPr>
              <w:t>’я та по</w:t>
            </w:r>
          </w:p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батькові, номер</w:t>
            </w:r>
          </w:p>
          <w:p w:rsidR="00FC0BA9" w:rsidRDefault="00FC0BA9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r w:rsidR="00F27663">
              <w:rPr>
                <w:sz w:val="28"/>
              </w:rPr>
              <w:t>елефону та адреса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електронної пошти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особи, яка надає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додаткову інформацію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з питань проведення</w:t>
            </w:r>
          </w:p>
          <w:p w:rsidR="00210CF8" w:rsidRPr="00210CF8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конкурсу</w:t>
            </w:r>
          </w:p>
        </w:tc>
        <w:tc>
          <w:tcPr>
            <w:tcW w:w="6765" w:type="dxa"/>
          </w:tcPr>
          <w:p w:rsidR="00210CF8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Вернигора Лілія В’ячеславівна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Гончаров Ігор Миколайович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259-71-10</w:t>
            </w:r>
          </w:p>
          <w:p w:rsidR="00E749B1" w:rsidRPr="00E749B1" w:rsidRDefault="00E749B1" w:rsidP="00F27663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1855" w:type="dxa"/>
              <w:tblCellSpacing w:w="0" w:type="dxa"/>
              <w:tblBorders>
                <w:left w:val="single" w:sz="4" w:space="0" w:color="999966"/>
              </w:tblBorders>
              <w:shd w:val="clear" w:color="auto" w:fill="F7F7F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3004"/>
            </w:tblGrid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7D46B967" wp14:editId="1D439111">
                        <wp:extent cx="118110" cy="55880"/>
                        <wp:effectExtent l="0" t="0" r="0" b="0"/>
                        <wp:docPr id="2" name="Рисунок 2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Веб-сайт: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4420FB56" wp14:editId="4056FAFE">
                        <wp:extent cx="118110" cy="55880"/>
                        <wp:effectExtent l="0" t="0" r="0" b="0"/>
                        <wp:docPr id="3" name="Рисунок 3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D3616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7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http://gl.ki.court.gov.ua</w:t>
                    </w:r>
                  </w:hyperlink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63E7B990" wp14:editId="4BC6BA9B">
                        <wp:extent cx="118110" cy="55880"/>
                        <wp:effectExtent l="0" t="0" r="0" b="0"/>
                        <wp:docPr id="4" name="Рисунок 4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E-mail: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21F1985D" wp14:editId="4C6EE946">
                        <wp:extent cx="118110" cy="55880"/>
                        <wp:effectExtent l="0" t="0" r="0" b="0"/>
                        <wp:docPr id="5" name="Рисунок 5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D3616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8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inbox@gl.ki.court.gov.ua</w:t>
                    </w:r>
                  </w:hyperlink>
                </w:p>
              </w:tc>
            </w:tr>
          </w:tbl>
          <w:p w:rsidR="00E749B1" w:rsidRPr="00210CF8" w:rsidRDefault="00E749B1" w:rsidP="00F27663">
            <w:pPr>
              <w:jc w:val="both"/>
              <w:rPr>
                <w:sz w:val="28"/>
              </w:rPr>
            </w:pPr>
          </w:p>
        </w:tc>
      </w:tr>
      <w:tr w:rsidR="00E749B1" w:rsidRPr="00210CF8" w:rsidTr="00133948">
        <w:tc>
          <w:tcPr>
            <w:tcW w:w="9855" w:type="dxa"/>
            <w:gridSpan w:val="3"/>
          </w:tcPr>
          <w:p w:rsidR="00F6164E" w:rsidRPr="00F6164E" w:rsidRDefault="00F6164E" w:rsidP="00F6164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Кваліфікаційні вимоги</w:t>
            </w:r>
          </w:p>
        </w:tc>
      </w:tr>
      <w:tr w:rsidR="00E749B1" w:rsidRPr="00210CF8" w:rsidTr="00D3616B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8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Освіта</w:t>
            </w:r>
          </w:p>
        </w:tc>
        <w:tc>
          <w:tcPr>
            <w:tcW w:w="6765" w:type="dxa"/>
          </w:tcPr>
          <w:p w:rsidR="00E749B1" w:rsidRPr="00F6164E" w:rsidRDefault="009A2640" w:rsidP="009806BB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Молодший</w:t>
            </w:r>
            <w:proofErr w:type="spellEnd"/>
            <w:r>
              <w:rPr>
                <w:sz w:val="28"/>
              </w:rPr>
              <w:t xml:space="preserve"> бакалавр, бакалавр</w:t>
            </w:r>
            <w:r w:rsidR="00F6164E">
              <w:rPr>
                <w:sz w:val="28"/>
                <w:lang w:val="uk-UA"/>
              </w:rPr>
              <w:t xml:space="preserve"> </w:t>
            </w:r>
            <w:proofErr w:type="gramStart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>за</w:t>
            </w:r>
            <w:proofErr w:type="gramEnd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 xml:space="preserve"> спеціальністю </w:t>
            </w:r>
            <w:r w:rsidR="00F6164E" w:rsidRPr="00F6164E">
              <w:rPr>
                <w:sz w:val="28"/>
                <w:lang w:val="uk-UA"/>
              </w:rPr>
              <w:t>«Правознавство» або «Правоохоронна діяльність»</w:t>
            </w:r>
          </w:p>
        </w:tc>
      </w:tr>
      <w:tr w:rsidR="00E749B1" w:rsidRPr="00210CF8" w:rsidTr="00D3616B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8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</w:t>
            </w:r>
            <w:r w:rsidR="009A2640">
              <w:rPr>
                <w:sz w:val="28"/>
              </w:rPr>
              <w:t>с</w:t>
            </w:r>
            <w:r>
              <w:rPr>
                <w:sz w:val="28"/>
              </w:rPr>
              <w:t>від роботи</w:t>
            </w:r>
          </w:p>
        </w:tc>
        <w:tc>
          <w:tcPr>
            <w:tcW w:w="6765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 потребує</w:t>
            </w:r>
          </w:p>
        </w:tc>
      </w:tr>
      <w:tr w:rsidR="00E749B1" w:rsidRPr="00210CF8" w:rsidTr="00D3616B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8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Володіння державною мовою</w:t>
            </w:r>
          </w:p>
        </w:tc>
        <w:tc>
          <w:tcPr>
            <w:tcW w:w="6765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Вільне володіння державною мовою</w:t>
            </w:r>
          </w:p>
        </w:tc>
      </w:tr>
      <w:tr w:rsidR="00E749B1" w:rsidRPr="00210CF8" w:rsidTr="00D3616B">
        <w:trPr>
          <w:trHeight w:val="220"/>
        </w:trPr>
        <w:tc>
          <w:tcPr>
            <w:tcW w:w="9855" w:type="dxa"/>
            <w:gridSpan w:val="3"/>
          </w:tcPr>
          <w:p w:rsidR="00E749B1" w:rsidRPr="00F6164E" w:rsidRDefault="00AC256A" w:rsidP="00F1696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Вимоги до компетентності</w:t>
            </w:r>
          </w:p>
        </w:tc>
      </w:tr>
      <w:tr w:rsidR="00D3616B" w:rsidRPr="00210CF8" w:rsidTr="00D3616B">
        <w:trPr>
          <w:trHeight w:val="110"/>
        </w:trPr>
        <w:tc>
          <w:tcPr>
            <w:tcW w:w="3090" w:type="dxa"/>
            <w:gridSpan w:val="2"/>
          </w:tcPr>
          <w:p w:rsidR="00D3616B" w:rsidRDefault="00D3616B" w:rsidP="008C5343">
            <w:pPr>
              <w:jc w:val="center"/>
              <w:rPr>
                <w:b/>
                <w:sz w:val="28"/>
                <w:lang w:val="uk-UA"/>
              </w:rPr>
            </w:pPr>
            <w:bookmarkStart w:id="0" w:name="_GoBack" w:colFirst="0" w:colLast="0"/>
            <w:r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65" w:type="dxa"/>
          </w:tcPr>
          <w:p w:rsidR="00D3616B" w:rsidRDefault="00D3616B" w:rsidP="008C534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Компоненти вимоги</w:t>
            </w:r>
          </w:p>
        </w:tc>
      </w:tr>
      <w:bookmarkEnd w:id="0"/>
      <w:tr w:rsidR="00D3616B" w:rsidRPr="00210CF8" w:rsidTr="00D3616B">
        <w:tc>
          <w:tcPr>
            <w:tcW w:w="392" w:type="dxa"/>
          </w:tcPr>
          <w:p w:rsidR="00D3616B" w:rsidRPr="00210CF8" w:rsidRDefault="00D3616B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8" w:type="dxa"/>
          </w:tcPr>
          <w:p w:rsidR="00D3616B" w:rsidRPr="004B1E93" w:rsidRDefault="00D3616B" w:rsidP="008C534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Вміння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працювати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комп’ютером</w:t>
            </w:r>
            <w:proofErr w:type="spellEnd"/>
          </w:p>
        </w:tc>
        <w:tc>
          <w:tcPr>
            <w:tcW w:w="6765" w:type="dxa"/>
          </w:tcPr>
          <w:p w:rsidR="00D3616B" w:rsidRPr="00F6164E" w:rsidRDefault="00D3616B" w:rsidP="008C5343">
            <w:pPr>
              <w:jc w:val="both"/>
              <w:rPr>
                <w:sz w:val="28"/>
                <w:szCs w:val="28"/>
              </w:rPr>
            </w:pPr>
            <w:r w:rsidRPr="009C4F31">
              <w:rPr>
                <w:iCs/>
                <w:color w:val="000000"/>
                <w:sz w:val="28"/>
                <w:lang w:val="uk-UA"/>
              </w:rPr>
              <w:t>Вміння використовувати програмне забезпечення</w:t>
            </w:r>
            <w:r>
              <w:rPr>
                <w:iCs/>
                <w:color w:val="000000"/>
                <w:sz w:val="28"/>
                <w:lang w:val="uk-UA"/>
              </w:rPr>
              <w:t xml:space="preserve"> -</w:t>
            </w:r>
            <w:r w:rsidRPr="009C4F31">
              <w:rPr>
                <w:iCs/>
                <w:color w:val="000000"/>
                <w:sz w:val="28"/>
                <w:lang w:val="uk-UA"/>
              </w:rPr>
              <w:t xml:space="preserve"> автоматизовану систему документообігу суду</w:t>
            </w:r>
            <w:r>
              <w:rPr>
                <w:iCs/>
                <w:color w:val="000000"/>
                <w:sz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в</w:t>
            </w:r>
            <w:r w:rsidRPr="00F6164E">
              <w:rPr>
                <w:sz w:val="28"/>
                <w:szCs w:val="28"/>
                <w:lang w:val="uk-UA"/>
              </w:rPr>
              <w:t xml:space="preserve">міння користуватись </w:t>
            </w:r>
            <w:r>
              <w:rPr>
                <w:sz w:val="28"/>
                <w:szCs w:val="28"/>
                <w:lang w:val="uk-UA"/>
              </w:rPr>
              <w:t>комп’ютером та офісною технікою.</w:t>
            </w:r>
          </w:p>
        </w:tc>
      </w:tr>
      <w:tr w:rsidR="00D3616B" w:rsidRPr="00210CF8" w:rsidTr="00D3616B">
        <w:tc>
          <w:tcPr>
            <w:tcW w:w="392" w:type="dxa"/>
          </w:tcPr>
          <w:p w:rsidR="00D3616B" w:rsidRPr="00210CF8" w:rsidRDefault="00D3616B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2698" w:type="dxa"/>
          </w:tcPr>
          <w:p w:rsidR="00D3616B" w:rsidRPr="004B1E93" w:rsidRDefault="00D3616B" w:rsidP="008C534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Ділові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якості</w:t>
            </w:r>
            <w:proofErr w:type="spellEnd"/>
          </w:p>
        </w:tc>
        <w:tc>
          <w:tcPr>
            <w:tcW w:w="6765" w:type="dxa"/>
          </w:tcPr>
          <w:p w:rsidR="00D3616B" w:rsidRPr="004B1E93" w:rsidRDefault="00D3616B" w:rsidP="008C53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Аналітичні здібності</w:t>
            </w:r>
            <w:r w:rsidRPr="00F6164E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здатність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концентруватись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на деталях,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уміння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дотримуватись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субординації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стійкість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>,</w:t>
            </w:r>
            <w:r w:rsidRPr="004B1E93">
              <w:rPr>
                <w:color w:val="000000" w:themeColor="text1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уміння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працювати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в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команді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  <w:lang w:val="uk-UA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стресостійкість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вимогливість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оперативність</w:t>
            </w:r>
            <w:proofErr w:type="spellEnd"/>
          </w:p>
        </w:tc>
      </w:tr>
      <w:tr w:rsidR="00D3616B" w:rsidRPr="00210CF8" w:rsidTr="00D3616B">
        <w:tc>
          <w:tcPr>
            <w:tcW w:w="392" w:type="dxa"/>
          </w:tcPr>
          <w:p w:rsidR="00D3616B" w:rsidRPr="00210CF8" w:rsidRDefault="00D3616B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8" w:type="dxa"/>
          </w:tcPr>
          <w:p w:rsidR="00D3616B" w:rsidRPr="004B1E93" w:rsidRDefault="00D3616B" w:rsidP="008C534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Особистісні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якості</w:t>
            </w:r>
            <w:proofErr w:type="spellEnd"/>
          </w:p>
        </w:tc>
        <w:tc>
          <w:tcPr>
            <w:tcW w:w="6765" w:type="dxa"/>
          </w:tcPr>
          <w:p w:rsidR="00D3616B" w:rsidRPr="00F6164E" w:rsidRDefault="00D3616B" w:rsidP="008C5343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Культура спілкування, пунктуальність,  уважність до деталей, вміння працювати в стресових ситуаціях та з великим обсягом інформації</w:t>
            </w:r>
          </w:p>
        </w:tc>
      </w:tr>
      <w:tr w:rsidR="00D3616B" w:rsidRPr="00210CF8" w:rsidTr="00D3616B">
        <w:trPr>
          <w:trHeight w:val="230"/>
        </w:trPr>
        <w:tc>
          <w:tcPr>
            <w:tcW w:w="9855" w:type="dxa"/>
            <w:gridSpan w:val="3"/>
          </w:tcPr>
          <w:p w:rsidR="00D3616B" w:rsidRPr="00F6164E" w:rsidRDefault="00D3616B" w:rsidP="00F616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6164E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D3616B" w:rsidRPr="00210CF8" w:rsidTr="00D3616B">
        <w:trPr>
          <w:trHeight w:val="100"/>
        </w:trPr>
        <w:tc>
          <w:tcPr>
            <w:tcW w:w="3090" w:type="dxa"/>
            <w:gridSpan w:val="2"/>
          </w:tcPr>
          <w:p w:rsidR="00D3616B" w:rsidRDefault="00D3616B" w:rsidP="008C534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65" w:type="dxa"/>
          </w:tcPr>
          <w:p w:rsidR="00D3616B" w:rsidRDefault="00D3616B" w:rsidP="008C534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Компоненти вимоги</w:t>
            </w:r>
          </w:p>
        </w:tc>
      </w:tr>
      <w:tr w:rsidR="00D3616B" w:rsidRPr="00210CF8" w:rsidTr="00D3616B">
        <w:trPr>
          <w:trHeight w:val="444"/>
        </w:trPr>
        <w:tc>
          <w:tcPr>
            <w:tcW w:w="392" w:type="dxa"/>
          </w:tcPr>
          <w:p w:rsidR="00D3616B" w:rsidRPr="00F6164E" w:rsidRDefault="00D3616B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698" w:type="dxa"/>
          </w:tcPr>
          <w:p w:rsidR="00D3616B" w:rsidRPr="00F6164E" w:rsidRDefault="00D3616B" w:rsidP="00FC0BA9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765" w:type="dxa"/>
          </w:tcPr>
          <w:p w:rsidR="00D3616B" w:rsidRPr="00F6164E" w:rsidRDefault="00D3616B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D3616B" w:rsidRPr="00F6164E" w:rsidRDefault="00D3616B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державну службу»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D3616B" w:rsidRPr="00F6164E" w:rsidRDefault="00D3616B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запобігання корупції»</w:t>
            </w:r>
          </w:p>
        </w:tc>
      </w:tr>
      <w:tr w:rsidR="00D3616B" w:rsidRPr="00210CF8" w:rsidTr="00D3616B">
        <w:trPr>
          <w:trHeight w:val="156"/>
        </w:trPr>
        <w:tc>
          <w:tcPr>
            <w:tcW w:w="392" w:type="dxa"/>
          </w:tcPr>
          <w:p w:rsidR="00D3616B" w:rsidRPr="00DF7ABD" w:rsidRDefault="00D3616B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698" w:type="dxa"/>
          </w:tcPr>
          <w:p w:rsidR="00D3616B" w:rsidRPr="00DF7ABD" w:rsidRDefault="00D3616B" w:rsidP="00DF7ABD">
            <w:pPr>
              <w:jc w:val="both"/>
              <w:rPr>
                <w:sz w:val="28"/>
                <w:szCs w:val="28"/>
                <w:lang w:val="uk-UA"/>
              </w:rPr>
            </w:pPr>
            <w:r w:rsidRPr="00DF7ABD">
              <w:rPr>
                <w:sz w:val="28"/>
                <w:szCs w:val="28"/>
                <w:lang w:val="uk-UA"/>
              </w:rPr>
              <w:t xml:space="preserve">Знання спеціального законодавства, що пов'язане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765" w:type="dxa"/>
          </w:tcPr>
          <w:p w:rsidR="00D3616B" w:rsidRPr="00F6164E" w:rsidRDefault="00D3616B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</w:rPr>
              <w:t xml:space="preserve">Закон </w:t>
            </w:r>
            <w:proofErr w:type="spellStart"/>
            <w:r w:rsidRPr="00F6164E">
              <w:rPr>
                <w:sz w:val="28"/>
                <w:szCs w:val="28"/>
              </w:rPr>
              <w:t>України</w:t>
            </w:r>
            <w:proofErr w:type="spellEnd"/>
            <w:r w:rsidRPr="00F6164E">
              <w:rPr>
                <w:sz w:val="28"/>
                <w:szCs w:val="28"/>
              </w:rPr>
              <w:t xml:space="preserve"> «Про </w:t>
            </w:r>
            <w:proofErr w:type="spellStart"/>
            <w:r w:rsidRPr="00F6164E">
              <w:rPr>
                <w:sz w:val="28"/>
                <w:szCs w:val="28"/>
              </w:rPr>
              <w:t>судоустрій</w:t>
            </w:r>
            <w:proofErr w:type="spellEnd"/>
            <w:r w:rsidRPr="00F6164E">
              <w:rPr>
                <w:sz w:val="28"/>
                <w:szCs w:val="28"/>
              </w:rPr>
              <w:t xml:space="preserve"> і статус </w:t>
            </w:r>
            <w:proofErr w:type="spellStart"/>
            <w:r w:rsidRPr="00F6164E">
              <w:rPr>
                <w:sz w:val="28"/>
                <w:szCs w:val="28"/>
              </w:rPr>
              <w:t>судді</w:t>
            </w:r>
            <w:proofErr w:type="gramStart"/>
            <w:r w:rsidRPr="00F6164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F6164E">
              <w:rPr>
                <w:sz w:val="28"/>
                <w:szCs w:val="28"/>
              </w:rPr>
              <w:t>»;</w:t>
            </w:r>
          </w:p>
          <w:p w:rsidR="00D3616B" w:rsidRPr="00F6164E" w:rsidRDefault="00D3616B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Процесуальні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кодекси</w:t>
            </w:r>
            <w:proofErr w:type="spellEnd"/>
            <w:r w:rsidRPr="00F6164E">
              <w:rPr>
                <w:sz w:val="28"/>
                <w:szCs w:val="28"/>
              </w:rPr>
              <w:t>;</w:t>
            </w:r>
          </w:p>
          <w:p w:rsidR="00D3616B" w:rsidRPr="00DF7ABD" w:rsidRDefault="00D3616B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Інструкція</w:t>
            </w:r>
            <w:proofErr w:type="spellEnd"/>
            <w:r w:rsidRPr="00F6164E">
              <w:rPr>
                <w:sz w:val="28"/>
                <w:szCs w:val="28"/>
              </w:rPr>
              <w:t xml:space="preserve"> з </w:t>
            </w:r>
            <w:proofErr w:type="spellStart"/>
            <w:r w:rsidRPr="00F6164E">
              <w:rPr>
                <w:sz w:val="28"/>
                <w:szCs w:val="28"/>
              </w:rPr>
              <w:t>діловодства</w:t>
            </w:r>
            <w:proofErr w:type="spellEnd"/>
            <w:r w:rsidRPr="00F6164E">
              <w:rPr>
                <w:sz w:val="28"/>
                <w:szCs w:val="28"/>
              </w:rPr>
              <w:t xml:space="preserve"> у </w:t>
            </w:r>
            <w:proofErr w:type="spellStart"/>
            <w:r w:rsidRPr="00F6164E">
              <w:rPr>
                <w:sz w:val="28"/>
                <w:szCs w:val="28"/>
              </w:rPr>
              <w:t>місцевих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загальних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судах, </w:t>
            </w:r>
            <w:proofErr w:type="spellStart"/>
            <w:r w:rsidRPr="00F6164E">
              <w:rPr>
                <w:sz w:val="28"/>
                <w:szCs w:val="28"/>
              </w:rPr>
              <w:t>апеляційних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 м. </w:t>
            </w:r>
            <w:proofErr w:type="spellStart"/>
            <w:r w:rsidRPr="00F6164E">
              <w:rPr>
                <w:sz w:val="28"/>
                <w:szCs w:val="28"/>
              </w:rPr>
              <w:t>Киє</w:t>
            </w:r>
            <w:proofErr w:type="gramStart"/>
            <w:r w:rsidRPr="00F6164E">
              <w:rPr>
                <w:sz w:val="28"/>
                <w:szCs w:val="28"/>
              </w:rPr>
              <w:t>ва</w:t>
            </w:r>
            <w:proofErr w:type="spellEnd"/>
            <w:r w:rsidRPr="00F6164E">
              <w:rPr>
                <w:sz w:val="28"/>
                <w:szCs w:val="28"/>
              </w:rPr>
              <w:t xml:space="preserve"> та</w:t>
            </w:r>
            <w:proofErr w:type="gramEnd"/>
            <w:r w:rsidRPr="00F6164E">
              <w:rPr>
                <w:sz w:val="28"/>
                <w:szCs w:val="28"/>
              </w:rPr>
              <w:t xml:space="preserve"> Севастополя, </w:t>
            </w:r>
            <w:proofErr w:type="spellStart"/>
            <w:r w:rsidRPr="00F6164E">
              <w:rPr>
                <w:sz w:val="28"/>
                <w:szCs w:val="28"/>
              </w:rPr>
              <w:t>Апеляційному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суді</w:t>
            </w:r>
            <w:proofErr w:type="spellEnd"/>
            <w:r w:rsidRPr="00F6164E">
              <w:rPr>
                <w:sz w:val="28"/>
                <w:szCs w:val="28"/>
              </w:rPr>
              <w:t xml:space="preserve"> АРК та ВССУ з </w:t>
            </w:r>
            <w:proofErr w:type="spellStart"/>
            <w:r w:rsidRPr="00F6164E">
              <w:rPr>
                <w:sz w:val="28"/>
                <w:szCs w:val="28"/>
              </w:rPr>
              <w:t>розгляду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цивільних</w:t>
            </w:r>
            <w:proofErr w:type="spellEnd"/>
            <w:r w:rsidRPr="00F6164E">
              <w:rPr>
                <w:sz w:val="28"/>
                <w:szCs w:val="28"/>
              </w:rPr>
              <w:t xml:space="preserve"> і </w:t>
            </w:r>
            <w:proofErr w:type="spellStart"/>
            <w:r w:rsidRPr="00F6164E">
              <w:rPr>
                <w:sz w:val="28"/>
                <w:szCs w:val="28"/>
              </w:rPr>
              <w:t>кримінальних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справ;</w:t>
            </w:r>
          </w:p>
          <w:p w:rsidR="00D3616B" w:rsidRPr="00DF7ABD" w:rsidRDefault="00D3616B" w:rsidP="003C2260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</w:tbl>
    <w:p w:rsidR="00B45957" w:rsidRPr="006E21BC" w:rsidRDefault="00B45957" w:rsidP="006E21BC">
      <w:pPr>
        <w:rPr>
          <w:rFonts w:ascii="Times New Roman" w:hAnsi="Times New Roman" w:cs="Times New Roman"/>
          <w:sz w:val="28"/>
          <w:lang w:val="uk-UA"/>
        </w:rPr>
      </w:pPr>
    </w:p>
    <w:sectPr w:rsidR="00B45957" w:rsidRPr="006E21BC" w:rsidSect="005820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4FA8"/>
    <w:multiLevelType w:val="hybridMultilevel"/>
    <w:tmpl w:val="BD9CBDA4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D83022"/>
    <w:multiLevelType w:val="hybridMultilevel"/>
    <w:tmpl w:val="B9B49FA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076637"/>
    <w:multiLevelType w:val="hybridMultilevel"/>
    <w:tmpl w:val="23BC4C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2DD1"/>
    <w:multiLevelType w:val="hybridMultilevel"/>
    <w:tmpl w:val="AD5AD2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240BE"/>
    <w:multiLevelType w:val="hybridMultilevel"/>
    <w:tmpl w:val="0CB83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517B"/>
    <w:multiLevelType w:val="hybridMultilevel"/>
    <w:tmpl w:val="7AEAE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03D6"/>
    <w:multiLevelType w:val="hybridMultilevel"/>
    <w:tmpl w:val="30F8F10C"/>
    <w:lvl w:ilvl="0" w:tplc="D92887CE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182649"/>
    <w:multiLevelType w:val="hybridMultilevel"/>
    <w:tmpl w:val="24EE0E52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5B2AA2"/>
    <w:multiLevelType w:val="hybridMultilevel"/>
    <w:tmpl w:val="628CFE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30685"/>
    <w:multiLevelType w:val="hybridMultilevel"/>
    <w:tmpl w:val="53E4E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00BD7"/>
    <w:multiLevelType w:val="hybridMultilevel"/>
    <w:tmpl w:val="F132CE8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D5711"/>
    <w:multiLevelType w:val="hybridMultilevel"/>
    <w:tmpl w:val="EB3E2D68"/>
    <w:lvl w:ilvl="0" w:tplc="5AA24D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C03139"/>
    <w:multiLevelType w:val="hybridMultilevel"/>
    <w:tmpl w:val="8AC64F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70935"/>
    <w:multiLevelType w:val="hybridMultilevel"/>
    <w:tmpl w:val="9976E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A5"/>
    <w:rsid w:val="00010A6E"/>
    <w:rsid w:val="0013674B"/>
    <w:rsid w:val="00210CF8"/>
    <w:rsid w:val="00245320"/>
    <w:rsid w:val="002926D5"/>
    <w:rsid w:val="002A72FF"/>
    <w:rsid w:val="002C4FF8"/>
    <w:rsid w:val="002C5E45"/>
    <w:rsid w:val="002D13C0"/>
    <w:rsid w:val="003A6DBC"/>
    <w:rsid w:val="003C2260"/>
    <w:rsid w:val="00523CA2"/>
    <w:rsid w:val="0058207D"/>
    <w:rsid w:val="005A5EBF"/>
    <w:rsid w:val="006A1DA5"/>
    <w:rsid w:val="006E21BC"/>
    <w:rsid w:val="007537B9"/>
    <w:rsid w:val="007E0CEA"/>
    <w:rsid w:val="0085276F"/>
    <w:rsid w:val="009075F3"/>
    <w:rsid w:val="00932508"/>
    <w:rsid w:val="009702D3"/>
    <w:rsid w:val="009A2640"/>
    <w:rsid w:val="009F36D9"/>
    <w:rsid w:val="00A06314"/>
    <w:rsid w:val="00A31DD3"/>
    <w:rsid w:val="00AC256A"/>
    <w:rsid w:val="00AD288D"/>
    <w:rsid w:val="00AD7872"/>
    <w:rsid w:val="00B33FB1"/>
    <w:rsid w:val="00B45957"/>
    <w:rsid w:val="00B575BF"/>
    <w:rsid w:val="00B95994"/>
    <w:rsid w:val="00C8257C"/>
    <w:rsid w:val="00CD4A96"/>
    <w:rsid w:val="00CE26AE"/>
    <w:rsid w:val="00D3616B"/>
    <w:rsid w:val="00DF7ABD"/>
    <w:rsid w:val="00E23C56"/>
    <w:rsid w:val="00E749B1"/>
    <w:rsid w:val="00F06292"/>
    <w:rsid w:val="00F16961"/>
    <w:rsid w:val="00F27663"/>
    <w:rsid w:val="00F6164E"/>
    <w:rsid w:val="00F70337"/>
    <w:rsid w:val="00FC0BA9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gl.ki.court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l.ki.court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А.Ю</dc:creator>
  <cp:lastModifiedBy>Aspire1</cp:lastModifiedBy>
  <cp:revision>8</cp:revision>
  <cp:lastPrinted>2018-01-11T06:58:00Z</cp:lastPrinted>
  <dcterms:created xsi:type="dcterms:W3CDTF">2018-04-24T07:58:00Z</dcterms:created>
  <dcterms:modified xsi:type="dcterms:W3CDTF">2018-07-26T10:12:00Z</dcterms:modified>
</cp:coreProperties>
</file>