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134D0F">
        <w:rPr>
          <w:rFonts w:ascii="Times New Roman" w:hAnsi="Times New Roman" w:cs="Times New Roman"/>
          <w:b/>
          <w:lang w:val="uk-UA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FC7498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FC7498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11"/>
        <w:gridCol w:w="6755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DD60F8" w:rsidRDefault="00DD60F8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FC7498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0E66EC" w:rsidRPr="00932508">
              <w:rPr>
                <w:b/>
                <w:sz w:val="28"/>
              </w:rPr>
              <w:t xml:space="preserve">до </w:t>
            </w:r>
            <w:r w:rsidR="00FC7498">
              <w:rPr>
                <w:b/>
                <w:sz w:val="28"/>
                <w:lang w:val="uk-UA"/>
              </w:rPr>
              <w:t>15</w:t>
            </w:r>
            <w:r w:rsidR="000E66EC" w:rsidRPr="00932508">
              <w:rPr>
                <w:b/>
                <w:sz w:val="28"/>
              </w:rPr>
              <w:t xml:space="preserve"> годин </w:t>
            </w:r>
            <w:r w:rsidR="000E66EC">
              <w:rPr>
                <w:b/>
                <w:sz w:val="28"/>
                <w:lang w:val="uk-UA"/>
              </w:rPr>
              <w:t>30</w:t>
            </w:r>
            <w:r w:rsidR="000E66EC" w:rsidRPr="00932508">
              <w:rPr>
                <w:b/>
                <w:sz w:val="28"/>
              </w:rPr>
              <w:t xml:space="preserve"> </w:t>
            </w:r>
            <w:proofErr w:type="spellStart"/>
            <w:r w:rsidR="000E66EC" w:rsidRPr="00932508">
              <w:rPr>
                <w:b/>
                <w:sz w:val="28"/>
              </w:rPr>
              <w:t>хвилин</w:t>
            </w:r>
            <w:proofErr w:type="spellEnd"/>
            <w:r w:rsidR="000E66EC">
              <w:rPr>
                <w:b/>
                <w:sz w:val="28"/>
                <w:lang w:val="uk-UA"/>
              </w:rPr>
              <w:t xml:space="preserve"> 10 </w:t>
            </w:r>
            <w:r w:rsidR="00FC7498">
              <w:rPr>
                <w:b/>
                <w:sz w:val="28"/>
                <w:lang w:val="uk-UA"/>
              </w:rPr>
              <w:t>серпня</w:t>
            </w:r>
            <w:r w:rsidR="000E66EC" w:rsidRPr="00932508">
              <w:rPr>
                <w:b/>
                <w:sz w:val="28"/>
                <w:lang w:val="uk-UA"/>
              </w:rPr>
              <w:t xml:space="preserve"> 201</w:t>
            </w:r>
            <w:r w:rsidR="000E66EC">
              <w:rPr>
                <w:b/>
                <w:sz w:val="28"/>
                <w:lang w:val="uk-UA"/>
              </w:rPr>
              <w:t>8</w:t>
            </w:r>
            <w:r w:rsidR="000E66EC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Default="00FC7498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</w:t>
            </w:r>
            <w:r w:rsidR="000E66E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серпня</w:t>
            </w:r>
            <w:r w:rsidR="00AC256A">
              <w:rPr>
                <w:sz w:val="28"/>
                <w:lang w:val="uk-UA"/>
              </w:rPr>
              <w:t xml:space="preserve"> 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DD60F8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62140EB" wp14:editId="34C43B68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727DBEC" wp14:editId="7F2CD016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D60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537D6A6" wp14:editId="7A32857A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F379E2A" wp14:editId="13BBB369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D60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DD60F8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DD60F8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DD60F8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DD60F8">
        <w:trPr>
          <w:trHeight w:val="190"/>
        </w:trPr>
        <w:tc>
          <w:tcPr>
            <w:tcW w:w="9855" w:type="dxa"/>
            <w:gridSpan w:val="4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D60F8" w:rsidRPr="00210CF8" w:rsidTr="00DD60F8">
        <w:trPr>
          <w:trHeight w:val="140"/>
        </w:trPr>
        <w:tc>
          <w:tcPr>
            <w:tcW w:w="3100" w:type="dxa"/>
            <w:gridSpan w:val="3"/>
          </w:tcPr>
          <w:p w:rsidR="00DD60F8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</w:tcPr>
          <w:p w:rsidR="00DD60F8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210CF8" w:rsidTr="00DD60F8">
        <w:tc>
          <w:tcPr>
            <w:tcW w:w="392" w:type="dxa"/>
          </w:tcPr>
          <w:p w:rsidR="00DD60F8" w:rsidRPr="00210CF8" w:rsidRDefault="00DD60F8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DD60F8" w:rsidRPr="004B1E93" w:rsidRDefault="00DD60F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DD60F8" w:rsidRPr="00F6164E" w:rsidRDefault="00DD60F8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DD60F8" w:rsidRPr="00210CF8" w:rsidTr="00DD60F8">
        <w:tc>
          <w:tcPr>
            <w:tcW w:w="392" w:type="dxa"/>
          </w:tcPr>
          <w:p w:rsidR="00DD60F8" w:rsidRPr="00210CF8" w:rsidRDefault="00DD60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DD60F8" w:rsidRPr="004B1E93" w:rsidRDefault="00DD60F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DD60F8" w:rsidRPr="004B1E93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DD60F8" w:rsidRPr="00210CF8" w:rsidTr="00DD60F8">
        <w:tc>
          <w:tcPr>
            <w:tcW w:w="392" w:type="dxa"/>
          </w:tcPr>
          <w:p w:rsidR="00DD60F8" w:rsidRPr="00210CF8" w:rsidRDefault="00DD60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DD60F8" w:rsidRPr="004B1E93" w:rsidRDefault="00DD60F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DD60F8" w:rsidRPr="00F6164E" w:rsidRDefault="00DD60F8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DD60F8" w:rsidRPr="00210CF8" w:rsidTr="00DD60F8">
        <w:trPr>
          <w:trHeight w:val="210"/>
        </w:trPr>
        <w:tc>
          <w:tcPr>
            <w:tcW w:w="9855" w:type="dxa"/>
            <w:gridSpan w:val="4"/>
          </w:tcPr>
          <w:p w:rsidR="00DD60F8" w:rsidRPr="00F6164E" w:rsidRDefault="00DD60F8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D60F8" w:rsidRPr="00210CF8" w:rsidTr="00DD60F8">
        <w:trPr>
          <w:trHeight w:val="110"/>
        </w:trPr>
        <w:tc>
          <w:tcPr>
            <w:tcW w:w="3089" w:type="dxa"/>
            <w:gridSpan w:val="2"/>
          </w:tcPr>
          <w:p w:rsidR="00DD60F8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DD60F8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210CF8" w:rsidTr="00DD60F8">
        <w:trPr>
          <w:trHeight w:val="444"/>
        </w:trPr>
        <w:tc>
          <w:tcPr>
            <w:tcW w:w="392" w:type="dxa"/>
          </w:tcPr>
          <w:p w:rsidR="00DD60F8" w:rsidRPr="00F6164E" w:rsidRDefault="00DD60F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DD60F8" w:rsidRPr="00F6164E" w:rsidRDefault="00DD60F8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DD60F8" w:rsidRPr="00F6164E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D60F8" w:rsidRPr="00F6164E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D60F8" w:rsidRPr="00F6164E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DD60F8" w:rsidRPr="00210CF8" w:rsidTr="00DD60F8">
        <w:trPr>
          <w:trHeight w:val="156"/>
        </w:trPr>
        <w:tc>
          <w:tcPr>
            <w:tcW w:w="392" w:type="dxa"/>
          </w:tcPr>
          <w:p w:rsidR="00DD60F8" w:rsidRPr="00DF7ABD" w:rsidRDefault="00DD60F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7" w:type="dxa"/>
          </w:tcPr>
          <w:p w:rsidR="00DD60F8" w:rsidRPr="00DF7ABD" w:rsidRDefault="00DD60F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DD60F8" w:rsidRPr="00F6164E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DD60F8" w:rsidRPr="00F6164E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DD60F8" w:rsidRPr="00DF7ABD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DD60F8" w:rsidRPr="00DF7ABD" w:rsidRDefault="00DD60F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E66EC"/>
    <w:rsid w:val="00134D0F"/>
    <w:rsid w:val="0013674B"/>
    <w:rsid w:val="00192D80"/>
    <w:rsid w:val="00210CF8"/>
    <w:rsid w:val="00245320"/>
    <w:rsid w:val="002926D5"/>
    <w:rsid w:val="002A72FF"/>
    <w:rsid w:val="002C4FF8"/>
    <w:rsid w:val="002D13C0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D60F8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C7498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14</cp:revision>
  <cp:lastPrinted>2018-04-23T09:08:00Z</cp:lastPrinted>
  <dcterms:created xsi:type="dcterms:W3CDTF">2017-09-05T10:25:00Z</dcterms:created>
  <dcterms:modified xsi:type="dcterms:W3CDTF">2018-07-26T10:09:00Z</dcterms:modified>
</cp:coreProperties>
</file>